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F7132D" w14:textId="42853658" w:rsidR="00BB7E55" w:rsidRDefault="00BB7E55" w:rsidP="00684EF7">
      <w:pPr>
        <w:rPr>
          <w:rFonts w:ascii="Amnesty Trade Gothic" w:hAnsi="Amnesty Trade Gothic"/>
          <w:sz w:val="24"/>
          <w:szCs w:val="24"/>
        </w:rPr>
      </w:pPr>
      <w:r w:rsidRPr="00BB7E55">
        <w:rPr>
          <w:rFonts w:ascii="Amnesty Trade Gothic" w:hAnsi="Amnesty Trade Gothic"/>
          <w:sz w:val="24"/>
          <w:szCs w:val="24"/>
        </w:rPr>
        <w:t>Ambassador Asad Majeed Khan</w:t>
      </w:r>
      <w:r>
        <w:rPr>
          <w:rFonts w:ascii="Amnesty Trade Gothic" w:hAnsi="Amnesty Trade Gothic"/>
          <w:sz w:val="24"/>
          <w:szCs w:val="24"/>
        </w:rPr>
        <w:br/>
      </w:r>
      <w:r w:rsidRPr="00BB7E55">
        <w:rPr>
          <w:rFonts w:ascii="Amnesty Trade Gothic" w:hAnsi="Amnesty Trade Gothic"/>
          <w:sz w:val="24"/>
          <w:szCs w:val="24"/>
        </w:rPr>
        <w:t>Embassy of the Islamic Republic of</w:t>
      </w:r>
      <w:r w:rsidR="00C9633E">
        <w:rPr>
          <w:rFonts w:ascii="Amnesty Trade Gothic" w:hAnsi="Amnesty Trade Gothic"/>
          <w:sz w:val="24"/>
          <w:szCs w:val="24"/>
        </w:rPr>
        <w:t xml:space="preserve"> Pakistan</w:t>
      </w:r>
      <w:bookmarkStart w:id="0" w:name="_GoBack"/>
      <w:bookmarkEnd w:id="0"/>
      <w:r>
        <w:rPr>
          <w:rFonts w:ascii="Amnesty Trade Gothic" w:hAnsi="Amnesty Trade Gothic"/>
          <w:sz w:val="24"/>
          <w:szCs w:val="24"/>
        </w:rPr>
        <w:br/>
      </w:r>
      <w:r w:rsidRPr="00BB7E55">
        <w:rPr>
          <w:rFonts w:ascii="Amnesty Trade Gothic" w:hAnsi="Amnesty Trade Gothic"/>
          <w:sz w:val="24"/>
          <w:szCs w:val="24"/>
        </w:rPr>
        <w:t>3517 International Ct NW</w:t>
      </w:r>
      <w:r>
        <w:rPr>
          <w:rFonts w:ascii="Amnesty Trade Gothic" w:hAnsi="Amnesty Trade Gothic"/>
          <w:sz w:val="24"/>
          <w:szCs w:val="24"/>
        </w:rPr>
        <w:br/>
      </w:r>
      <w:r w:rsidRPr="00BB7E55">
        <w:rPr>
          <w:rFonts w:ascii="Amnesty Trade Gothic" w:hAnsi="Amnesty Trade Gothic"/>
          <w:sz w:val="24"/>
          <w:szCs w:val="24"/>
        </w:rPr>
        <w:t>Washington, DC 20008</w:t>
      </w:r>
    </w:p>
    <w:p w14:paraId="615AF015" w14:textId="77777777" w:rsidR="00BB7E55" w:rsidRDefault="00BB7E55" w:rsidP="00684EF7">
      <w:pPr>
        <w:rPr>
          <w:rFonts w:ascii="Amnesty Trade Gothic" w:hAnsi="Amnesty Trade Gothic"/>
          <w:sz w:val="24"/>
          <w:szCs w:val="24"/>
        </w:rPr>
      </w:pPr>
    </w:p>
    <w:p w14:paraId="68A8305F" w14:textId="48BD68A7" w:rsidR="00684EF7" w:rsidRDefault="00BB7E55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Dear Ambassador,</w:t>
      </w:r>
    </w:p>
    <w:p w14:paraId="26AF1770" w14:textId="69273CF5" w:rsidR="001D05C8" w:rsidRDefault="008A3ABC" w:rsidP="00684EF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I urge you to</w:t>
      </w:r>
      <w:r w:rsidR="00BB7E55">
        <w:rPr>
          <w:rFonts w:ascii="Amnesty Trade Gothic" w:hAnsi="Amnesty Trade Gothic"/>
        </w:rPr>
        <w:t xml:space="preserve"> request the</w:t>
      </w:r>
      <w:r>
        <w:rPr>
          <w:rFonts w:ascii="Amnesty Trade Gothic" w:hAnsi="Amnesty Trade Gothic"/>
        </w:rPr>
        <w:t xml:space="preserve"> release</w:t>
      </w:r>
      <w:r w:rsidR="00BB7E55">
        <w:rPr>
          <w:rFonts w:ascii="Amnesty Trade Gothic" w:hAnsi="Amnesty Trade Gothic"/>
        </w:rPr>
        <w:t xml:space="preserve"> of</w:t>
      </w:r>
      <w:r>
        <w:rPr>
          <w:rFonts w:ascii="Amnesty Trade Gothic" w:hAnsi="Amnesty Trade Gothic"/>
        </w:rPr>
        <w:t xml:space="preserve"> Idris Khattak, Pakistan’s expert on enforced disappearances, who has himself </w:t>
      </w:r>
      <w:r w:rsidR="00DF0614">
        <w:rPr>
          <w:rFonts w:ascii="Amnesty Trade Gothic" w:hAnsi="Amnesty Trade Gothic"/>
        </w:rPr>
        <w:t>been subject</w:t>
      </w:r>
      <w:r w:rsidR="00E51AC9">
        <w:rPr>
          <w:rFonts w:ascii="Amnesty Trade Gothic" w:hAnsi="Amnesty Trade Gothic"/>
        </w:rPr>
        <w:t>ed</w:t>
      </w:r>
      <w:r w:rsidR="00DF0614">
        <w:rPr>
          <w:rFonts w:ascii="Amnesty Trade Gothic" w:hAnsi="Amnesty Trade Gothic"/>
        </w:rPr>
        <w:t xml:space="preserve"> to enforced</w:t>
      </w:r>
      <w:r>
        <w:rPr>
          <w:rFonts w:ascii="Amnesty Trade Gothic" w:hAnsi="Amnesty Trade Gothic"/>
        </w:rPr>
        <w:t xml:space="preserve"> disappear</w:t>
      </w:r>
      <w:r w:rsidR="00DF0614">
        <w:rPr>
          <w:rFonts w:ascii="Amnesty Trade Gothic" w:hAnsi="Amnesty Trade Gothic"/>
        </w:rPr>
        <w:t>anc</w:t>
      </w:r>
      <w:r w:rsidR="007D2BDD">
        <w:rPr>
          <w:rFonts w:ascii="Amnesty Trade Gothic" w:hAnsi="Amnesty Trade Gothic"/>
        </w:rPr>
        <w:t>e</w:t>
      </w:r>
      <w:r>
        <w:rPr>
          <w:rFonts w:ascii="Amnesty Trade Gothic" w:hAnsi="Amnesty Trade Gothic"/>
        </w:rPr>
        <w:t xml:space="preserve">. </w:t>
      </w:r>
    </w:p>
    <w:p w14:paraId="2622F343" w14:textId="77777777" w:rsidR="008A3ABC" w:rsidRDefault="008A3ABC" w:rsidP="00684EF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If there is </w:t>
      </w:r>
      <w:r w:rsidR="004E32AB">
        <w:rPr>
          <w:rFonts w:ascii="Amnesty Trade Gothic" w:hAnsi="Amnesty Trade Gothic"/>
        </w:rPr>
        <w:t xml:space="preserve">credible </w:t>
      </w:r>
      <w:r w:rsidR="00B54589">
        <w:rPr>
          <w:rFonts w:ascii="Amnesty Trade Gothic" w:hAnsi="Amnesty Trade Gothic"/>
        </w:rPr>
        <w:t xml:space="preserve">and admissible </w:t>
      </w:r>
      <w:r>
        <w:rPr>
          <w:rFonts w:ascii="Amnesty Trade Gothic" w:hAnsi="Amnesty Trade Gothic"/>
        </w:rPr>
        <w:t xml:space="preserve">evidence that he has committed an internationally recognized crime, then please </w:t>
      </w:r>
      <w:r w:rsidR="00E51AC9">
        <w:rPr>
          <w:rFonts w:ascii="Amnesty Trade Gothic" w:hAnsi="Amnesty Trade Gothic"/>
        </w:rPr>
        <w:t>try him</w:t>
      </w:r>
      <w:r>
        <w:rPr>
          <w:rFonts w:ascii="Amnesty Trade Gothic" w:hAnsi="Amnesty Trade Gothic"/>
        </w:rPr>
        <w:t xml:space="preserve"> promptly and fairly</w:t>
      </w:r>
      <w:r w:rsidR="007D2BDD">
        <w:rPr>
          <w:rFonts w:ascii="Amnesty Trade Gothic" w:hAnsi="Amnesty Trade Gothic"/>
        </w:rPr>
        <w:t xml:space="preserve"> in a civilian </w:t>
      </w:r>
      <w:r w:rsidR="00B54589">
        <w:rPr>
          <w:rFonts w:ascii="Amnesty Trade Gothic" w:hAnsi="Amnesty Trade Gothic"/>
        </w:rPr>
        <w:t xml:space="preserve">ordinary </w:t>
      </w:r>
      <w:r w:rsidR="007D2BDD">
        <w:rPr>
          <w:rFonts w:ascii="Amnesty Trade Gothic" w:hAnsi="Amnesty Trade Gothic"/>
        </w:rPr>
        <w:t>court</w:t>
      </w:r>
      <w:r w:rsidR="00E51AC9">
        <w:rPr>
          <w:rFonts w:ascii="Amnesty Trade Gothic" w:hAnsi="Amnesty Trade Gothic"/>
        </w:rPr>
        <w:t>,</w:t>
      </w:r>
      <w:r w:rsidR="00B54589">
        <w:rPr>
          <w:rFonts w:ascii="Amnesty Trade Gothic" w:hAnsi="Amnesty Trade Gothic"/>
        </w:rPr>
        <w:t xml:space="preserve"> without recourse to </w:t>
      </w:r>
      <w:r w:rsidR="00304A44">
        <w:rPr>
          <w:rFonts w:ascii="Amnesty Trade Gothic" w:hAnsi="Amnesty Trade Gothic"/>
        </w:rPr>
        <w:t xml:space="preserve">the </w:t>
      </w:r>
      <w:r w:rsidR="00B54589">
        <w:rPr>
          <w:rFonts w:ascii="Amnesty Trade Gothic" w:hAnsi="Amnesty Trade Gothic"/>
        </w:rPr>
        <w:t>death penalty</w:t>
      </w:r>
      <w:r>
        <w:rPr>
          <w:rFonts w:ascii="Amnesty Trade Gothic" w:hAnsi="Amnesty Trade Gothic"/>
        </w:rPr>
        <w:t xml:space="preserve">. If not, </w:t>
      </w:r>
      <w:r w:rsidR="00E51AC9">
        <w:rPr>
          <w:rFonts w:ascii="Amnesty Trade Gothic" w:hAnsi="Amnesty Trade Gothic"/>
        </w:rPr>
        <w:t>release him</w:t>
      </w:r>
      <w:r w:rsidR="0050645D">
        <w:rPr>
          <w:rFonts w:ascii="Amnesty Trade Gothic" w:hAnsi="Amnesty Trade Gothic"/>
        </w:rPr>
        <w:t xml:space="preserve"> immediately and </w:t>
      </w:r>
      <w:r w:rsidR="00E51AC9">
        <w:rPr>
          <w:rFonts w:ascii="Amnesty Trade Gothic" w:hAnsi="Amnesty Trade Gothic"/>
        </w:rPr>
        <w:t>unconditionally</w:t>
      </w:r>
      <w:r>
        <w:rPr>
          <w:rFonts w:ascii="Amnesty Trade Gothic" w:hAnsi="Amnesty Trade Gothic"/>
        </w:rPr>
        <w:t xml:space="preserve">. </w:t>
      </w:r>
    </w:p>
    <w:p w14:paraId="25DB276F" w14:textId="77777777" w:rsidR="008A3ABC" w:rsidRDefault="008A3ABC" w:rsidP="00684EF7">
      <w:pPr>
        <w:pStyle w:val="NormalWeb"/>
        <w:spacing w:line="315" w:lineRule="atLeast"/>
        <w:rPr>
          <w:rFonts w:ascii="Amnesty Trade Gothic" w:hAnsi="Amnesty Trade Gothic" w:cs="Arial"/>
          <w:bCs/>
        </w:rPr>
      </w:pPr>
      <w:r>
        <w:rPr>
          <w:rFonts w:ascii="Amnesty Trade Gothic" w:hAnsi="Amnesty Trade Gothic" w:cs="Arial"/>
          <w:bCs/>
        </w:rPr>
        <w:t xml:space="preserve">His daughters have not seen </w:t>
      </w:r>
      <w:r w:rsidR="00E51AC9">
        <w:rPr>
          <w:rFonts w:ascii="Amnesty Trade Gothic" w:hAnsi="Amnesty Trade Gothic" w:cs="Arial"/>
          <w:bCs/>
        </w:rPr>
        <w:t>Idris</w:t>
      </w:r>
      <w:r>
        <w:rPr>
          <w:rFonts w:ascii="Amnesty Trade Gothic" w:hAnsi="Amnesty Trade Gothic" w:cs="Arial"/>
          <w:bCs/>
        </w:rPr>
        <w:t xml:space="preserve"> since he was abducted in November 2019. They don’t know where he is or whether </w:t>
      </w:r>
      <w:r w:rsidR="00E51AC9">
        <w:rPr>
          <w:rFonts w:ascii="Amnesty Trade Gothic" w:hAnsi="Amnesty Trade Gothic" w:cs="Arial"/>
          <w:bCs/>
        </w:rPr>
        <w:t>he can take</w:t>
      </w:r>
      <w:r>
        <w:rPr>
          <w:rFonts w:ascii="Amnesty Trade Gothic" w:hAnsi="Amnesty Trade Gothic" w:cs="Arial"/>
          <w:bCs/>
        </w:rPr>
        <w:t xml:space="preserve"> his medication. They just want </w:t>
      </w:r>
      <w:r w:rsidR="00E51AC9">
        <w:rPr>
          <w:rFonts w:ascii="Amnesty Trade Gothic" w:hAnsi="Amnesty Trade Gothic" w:cs="Arial"/>
          <w:bCs/>
        </w:rPr>
        <w:t>their father</w:t>
      </w:r>
      <w:r>
        <w:rPr>
          <w:rFonts w:ascii="Amnesty Trade Gothic" w:hAnsi="Amnesty Trade Gothic" w:cs="Arial"/>
          <w:bCs/>
        </w:rPr>
        <w:t xml:space="preserve"> back home safe with them. </w:t>
      </w:r>
    </w:p>
    <w:p w14:paraId="715BBB75" w14:textId="0C300400" w:rsidR="00063950" w:rsidRPr="008E2872" w:rsidRDefault="00063950" w:rsidP="00684EF7">
      <w:pPr>
        <w:pStyle w:val="NormalWeb"/>
        <w:spacing w:line="315" w:lineRule="atLeast"/>
        <w:rPr>
          <w:rFonts w:ascii="Amnesty Trade Gothic" w:hAnsi="Amnesty Trade Gothic"/>
        </w:rPr>
      </w:pPr>
      <w:r w:rsidRPr="008E2872">
        <w:rPr>
          <w:rFonts w:ascii="Amnesty Trade Gothic" w:hAnsi="Amnesty Trade Gothic"/>
        </w:rPr>
        <w:t>Yours sincerely</w:t>
      </w:r>
      <w:r w:rsidR="003826BC">
        <w:rPr>
          <w:rFonts w:ascii="Amnesty Trade Gothic" w:hAnsi="Amnesty Trade Gothic"/>
        </w:rPr>
        <w:t>,</w:t>
      </w:r>
    </w:p>
    <w:p w14:paraId="6733595C" w14:textId="77777777" w:rsidR="00063950" w:rsidRPr="008E2872" w:rsidRDefault="00063950" w:rsidP="00684EF7">
      <w:pPr>
        <w:pStyle w:val="NormalWeb"/>
        <w:spacing w:line="315" w:lineRule="atLeast"/>
        <w:rPr>
          <w:rFonts w:ascii="Amnesty Trade Gothic" w:hAnsi="Amnesty Trade Gothic"/>
        </w:rPr>
      </w:pPr>
    </w:p>
    <w:p w14:paraId="37F800F4" w14:textId="77777777" w:rsidR="00A85B7F" w:rsidRPr="008E2872" w:rsidRDefault="00A85B7F" w:rsidP="00D26B22">
      <w:pPr>
        <w:rPr>
          <w:rFonts w:ascii="Amnesty Trade Gothic" w:hAnsi="Amnesty Trade Gothic"/>
          <w:sz w:val="24"/>
          <w:szCs w:val="24"/>
        </w:rPr>
      </w:pPr>
    </w:p>
    <w:sectPr w:rsidR="00A85B7F" w:rsidRPr="008E2872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A74E" w14:textId="77777777" w:rsidR="001F78A1" w:rsidRDefault="001F78A1">
      <w:r>
        <w:separator/>
      </w:r>
    </w:p>
  </w:endnote>
  <w:endnote w:type="continuationSeparator" w:id="0">
    <w:p w14:paraId="093E134B" w14:textId="77777777" w:rsidR="001F78A1" w:rsidRDefault="001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F1F8" w14:textId="77777777" w:rsidR="00B739A7" w:rsidRDefault="00B73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9A71" w14:textId="77777777" w:rsidR="00B739A7" w:rsidRDefault="00B73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42DE" w14:textId="77777777" w:rsidR="00B739A7" w:rsidRDefault="00B73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402D" w14:textId="77777777" w:rsidR="001F78A1" w:rsidRDefault="001F78A1">
      <w:r>
        <w:separator/>
      </w:r>
    </w:p>
  </w:footnote>
  <w:footnote w:type="continuationSeparator" w:id="0">
    <w:p w14:paraId="77612C40" w14:textId="77777777" w:rsidR="001F78A1" w:rsidRDefault="001F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FC8A" w14:textId="77777777" w:rsidR="00B739A7" w:rsidRDefault="00B73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56D6" w14:textId="77777777" w:rsidR="00B739A7" w:rsidRDefault="00B73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0DFC" w14:textId="77777777" w:rsidR="00B739A7" w:rsidRDefault="00B7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F7"/>
    <w:rsid w:val="00003852"/>
    <w:rsid w:val="0000500A"/>
    <w:rsid w:val="00013F07"/>
    <w:rsid w:val="00022540"/>
    <w:rsid w:val="00025B55"/>
    <w:rsid w:val="00032461"/>
    <w:rsid w:val="00062A30"/>
    <w:rsid w:val="00063950"/>
    <w:rsid w:val="00092096"/>
    <w:rsid w:val="000A1AB5"/>
    <w:rsid w:val="000B0E17"/>
    <w:rsid w:val="000B27A4"/>
    <w:rsid w:val="000B28F3"/>
    <w:rsid w:val="000C6C1C"/>
    <w:rsid w:val="000D1D9A"/>
    <w:rsid w:val="000F0007"/>
    <w:rsid w:val="001011BA"/>
    <w:rsid w:val="001151EC"/>
    <w:rsid w:val="0011579A"/>
    <w:rsid w:val="00135DB9"/>
    <w:rsid w:val="00162298"/>
    <w:rsid w:val="00171FAA"/>
    <w:rsid w:val="00180B32"/>
    <w:rsid w:val="001A1321"/>
    <w:rsid w:val="001B6144"/>
    <w:rsid w:val="001C51CA"/>
    <w:rsid w:val="001D05C8"/>
    <w:rsid w:val="001F78A1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4A44"/>
    <w:rsid w:val="003070EF"/>
    <w:rsid w:val="00315CAB"/>
    <w:rsid w:val="00330779"/>
    <w:rsid w:val="0034186D"/>
    <w:rsid w:val="003521FA"/>
    <w:rsid w:val="0035327E"/>
    <w:rsid w:val="003826BC"/>
    <w:rsid w:val="003B4588"/>
    <w:rsid w:val="003E781B"/>
    <w:rsid w:val="004027CF"/>
    <w:rsid w:val="00464128"/>
    <w:rsid w:val="0047076A"/>
    <w:rsid w:val="00470A72"/>
    <w:rsid w:val="004A2D7D"/>
    <w:rsid w:val="004A2E46"/>
    <w:rsid w:val="004B1B46"/>
    <w:rsid w:val="004B7A6C"/>
    <w:rsid w:val="004C0661"/>
    <w:rsid w:val="004E169F"/>
    <w:rsid w:val="004E32AB"/>
    <w:rsid w:val="004F0931"/>
    <w:rsid w:val="0050645D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D2BDD"/>
    <w:rsid w:val="007E0910"/>
    <w:rsid w:val="007E0B1D"/>
    <w:rsid w:val="007E7456"/>
    <w:rsid w:val="0080103C"/>
    <w:rsid w:val="008238C4"/>
    <w:rsid w:val="00826312"/>
    <w:rsid w:val="0086333C"/>
    <w:rsid w:val="00865824"/>
    <w:rsid w:val="008A3ABC"/>
    <w:rsid w:val="008B584E"/>
    <w:rsid w:val="008E2872"/>
    <w:rsid w:val="00947A19"/>
    <w:rsid w:val="00953AC4"/>
    <w:rsid w:val="009624C7"/>
    <w:rsid w:val="00982544"/>
    <w:rsid w:val="009F19E4"/>
    <w:rsid w:val="00A06B14"/>
    <w:rsid w:val="00A2567C"/>
    <w:rsid w:val="00A2699E"/>
    <w:rsid w:val="00A62A67"/>
    <w:rsid w:val="00A65A98"/>
    <w:rsid w:val="00A75017"/>
    <w:rsid w:val="00A85B7F"/>
    <w:rsid w:val="00A96E32"/>
    <w:rsid w:val="00AA189C"/>
    <w:rsid w:val="00AE32CF"/>
    <w:rsid w:val="00B072A2"/>
    <w:rsid w:val="00B512C4"/>
    <w:rsid w:val="00B51EBC"/>
    <w:rsid w:val="00B52929"/>
    <w:rsid w:val="00B54589"/>
    <w:rsid w:val="00B6765C"/>
    <w:rsid w:val="00B739A7"/>
    <w:rsid w:val="00B75FBA"/>
    <w:rsid w:val="00B77EDD"/>
    <w:rsid w:val="00BB586B"/>
    <w:rsid w:val="00BB7E55"/>
    <w:rsid w:val="00BC4C43"/>
    <w:rsid w:val="00BD5B66"/>
    <w:rsid w:val="00BE1F83"/>
    <w:rsid w:val="00BE797E"/>
    <w:rsid w:val="00BE7FD6"/>
    <w:rsid w:val="00C5605A"/>
    <w:rsid w:val="00C83C49"/>
    <w:rsid w:val="00C9633E"/>
    <w:rsid w:val="00CA1F6D"/>
    <w:rsid w:val="00CA4292"/>
    <w:rsid w:val="00CB053B"/>
    <w:rsid w:val="00CB352F"/>
    <w:rsid w:val="00CB3802"/>
    <w:rsid w:val="00CC7E9D"/>
    <w:rsid w:val="00CF7A8E"/>
    <w:rsid w:val="00D03071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DF0614"/>
    <w:rsid w:val="00E052FB"/>
    <w:rsid w:val="00E12406"/>
    <w:rsid w:val="00E1436F"/>
    <w:rsid w:val="00E25D16"/>
    <w:rsid w:val="00E42145"/>
    <w:rsid w:val="00E4789E"/>
    <w:rsid w:val="00E47C2B"/>
    <w:rsid w:val="00E5133E"/>
    <w:rsid w:val="00E51AC9"/>
    <w:rsid w:val="00E91CDD"/>
    <w:rsid w:val="00EA3B49"/>
    <w:rsid w:val="00EA5F1B"/>
    <w:rsid w:val="00EA7B55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A91CD"/>
  <w15:docId w15:val="{A30D82F7-9E33-4963-B3E1-DAC78C16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D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BD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88097-3b29-4e91-b7bf-6c5ef789081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52CFA-56A5-4595-BDEE-CD0B21822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ff88097-3b29-4e91-b7bf-6c5ef7890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Laura Galeano</cp:lastModifiedBy>
  <cp:revision>6</cp:revision>
  <cp:lastPrinted>2020-07-29T18:12:00Z</cp:lastPrinted>
  <dcterms:created xsi:type="dcterms:W3CDTF">2020-07-29T18:11:00Z</dcterms:created>
  <dcterms:modified xsi:type="dcterms:W3CDTF">2020-09-11T16:57:00Z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