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D454C" w14:textId="77777777" w:rsidR="00E44B40" w:rsidRDefault="00E44B40" w:rsidP="00684EF7">
      <w:pPr>
        <w:rPr>
          <w:rFonts w:ascii="Amnesty Trade Gothic" w:hAnsi="Amnesty Trade Gothic"/>
          <w:sz w:val="24"/>
          <w:szCs w:val="24"/>
        </w:rPr>
      </w:pPr>
      <w:r w:rsidRPr="00E44B40">
        <w:rPr>
          <w:rFonts w:ascii="Amnesty Trade Gothic" w:hAnsi="Amnesty Trade Gothic"/>
          <w:sz w:val="24"/>
          <w:szCs w:val="24"/>
        </w:rPr>
        <w:t>Ambassador Gaudence Sindayigaya</w:t>
      </w:r>
      <w:r>
        <w:rPr>
          <w:rFonts w:ascii="Amnesty Trade Gothic" w:hAnsi="Amnesty Trade Gothic"/>
          <w:sz w:val="24"/>
          <w:szCs w:val="24"/>
        </w:rPr>
        <w:br/>
      </w:r>
      <w:r w:rsidRPr="00E44B40">
        <w:rPr>
          <w:rFonts w:ascii="Amnesty Trade Gothic" w:hAnsi="Amnesty Trade Gothic"/>
          <w:sz w:val="24"/>
          <w:szCs w:val="24"/>
        </w:rPr>
        <w:t>Embassy of the Republic of</w:t>
      </w:r>
      <w:r>
        <w:rPr>
          <w:rFonts w:ascii="Amnesty Trade Gothic" w:hAnsi="Amnesty Trade Gothic"/>
          <w:sz w:val="24"/>
          <w:szCs w:val="24"/>
        </w:rPr>
        <w:t xml:space="preserve"> </w:t>
      </w:r>
      <w:r w:rsidRPr="00E44B40">
        <w:rPr>
          <w:rFonts w:ascii="Amnesty Trade Gothic" w:hAnsi="Amnesty Trade Gothic"/>
          <w:sz w:val="24"/>
          <w:szCs w:val="24"/>
        </w:rPr>
        <w:t>Burundi</w:t>
      </w:r>
      <w:r>
        <w:rPr>
          <w:rFonts w:ascii="Amnesty Trade Gothic" w:hAnsi="Amnesty Trade Gothic"/>
          <w:sz w:val="24"/>
          <w:szCs w:val="24"/>
        </w:rPr>
        <w:br/>
      </w:r>
      <w:r w:rsidRPr="00E44B40">
        <w:rPr>
          <w:rFonts w:ascii="Amnesty Trade Gothic" w:hAnsi="Amnesty Trade Gothic"/>
          <w:sz w:val="24"/>
          <w:szCs w:val="24"/>
        </w:rPr>
        <w:t>2233 Wisconsin Ave NW #408</w:t>
      </w:r>
      <w:r>
        <w:rPr>
          <w:rFonts w:ascii="Amnesty Trade Gothic" w:hAnsi="Amnesty Trade Gothic"/>
          <w:sz w:val="24"/>
          <w:szCs w:val="24"/>
        </w:rPr>
        <w:br/>
      </w:r>
      <w:r w:rsidRPr="00E44B40">
        <w:rPr>
          <w:rFonts w:ascii="Amnesty Trade Gothic" w:hAnsi="Amnesty Trade Gothic"/>
          <w:sz w:val="24"/>
          <w:szCs w:val="24"/>
        </w:rPr>
        <w:t>Washington, DC 20007</w:t>
      </w:r>
    </w:p>
    <w:p w14:paraId="53D12456" w14:textId="77777777" w:rsidR="00E44B40" w:rsidRDefault="00E44B40" w:rsidP="00684EF7">
      <w:pPr>
        <w:rPr>
          <w:rFonts w:ascii="Amnesty Trade Gothic" w:hAnsi="Amnesty Trade Gothic"/>
          <w:sz w:val="24"/>
          <w:szCs w:val="24"/>
        </w:rPr>
      </w:pPr>
    </w:p>
    <w:p w14:paraId="165B7650" w14:textId="3D287304" w:rsidR="00684EF7" w:rsidRDefault="008A290D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Dear </w:t>
      </w:r>
      <w:r w:rsidR="00E44B40">
        <w:rPr>
          <w:rFonts w:ascii="Amnesty Trade Gothic" w:hAnsi="Amnesty Trade Gothic"/>
          <w:sz w:val="24"/>
          <w:szCs w:val="24"/>
        </w:rPr>
        <w:t>Ambassador,</w:t>
      </w:r>
    </w:p>
    <w:p w14:paraId="3A919C88" w14:textId="5FFE5643" w:rsidR="00D722F6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I call on you to</w:t>
      </w:r>
      <w:r w:rsidR="00D86608">
        <w:rPr>
          <w:rFonts w:ascii="Amnesty Trade Gothic" w:hAnsi="Amnesty Trade Gothic"/>
        </w:rPr>
        <w:t xml:space="preserve"> request the</w:t>
      </w:r>
      <w:r>
        <w:rPr>
          <w:rFonts w:ascii="Amnesty Trade Gothic" w:hAnsi="Amnesty Trade Gothic"/>
        </w:rPr>
        <w:t xml:space="preserve"> immediate and unconditional release</w:t>
      </w:r>
      <w:r w:rsidR="00D86608">
        <w:rPr>
          <w:rFonts w:ascii="Amnesty Trade Gothic" w:hAnsi="Amnesty Trade Gothic"/>
        </w:rPr>
        <w:t xml:space="preserve"> of</w:t>
      </w:r>
      <w:r>
        <w:rPr>
          <w:rFonts w:ascii="Amnesty Trade Gothic" w:hAnsi="Amnesty Trade Gothic"/>
        </w:rPr>
        <w:t xml:space="preserve"> </w:t>
      </w:r>
      <w:r w:rsidR="00F63118">
        <w:rPr>
          <w:rFonts w:ascii="Amnesty Trade Gothic" w:hAnsi="Amnesty Trade Gothic"/>
        </w:rPr>
        <w:t>Germain Rukuki</w:t>
      </w:r>
      <w:r>
        <w:rPr>
          <w:rFonts w:ascii="Amnesty Trade Gothic" w:hAnsi="Amnesty Trade Gothic"/>
        </w:rPr>
        <w:t>. Germain</w:t>
      </w:r>
      <w:r w:rsidR="00F63118">
        <w:rPr>
          <w:rFonts w:ascii="Amnesty Trade Gothic" w:hAnsi="Amnesty Trade Gothic"/>
        </w:rPr>
        <w:t xml:space="preserve"> has dedicated his life and work to truth and justice. He is also a dedicated father, yet because of his commitment to what’s fair, he </w:t>
      </w:r>
      <w:r w:rsidR="008836B4">
        <w:rPr>
          <w:rFonts w:ascii="Amnesty Trade Gothic" w:hAnsi="Amnesty Trade Gothic"/>
        </w:rPr>
        <w:t>has never seen</w:t>
      </w:r>
      <w:r w:rsidR="00F63118">
        <w:rPr>
          <w:rFonts w:ascii="Amnesty Trade Gothic" w:hAnsi="Amnesty Trade Gothic"/>
        </w:rPr>
        <w:t xml:space="preserve"> his own three-year-old son. </w:t>
      </w:r>
    </w:p>
    <w:p w14:paraId="7F2ED6E8" w14:textId="77777777" w:rsidR="00F63118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Germain</w:t>
      </w:r>
      <w:r w:rsidR="00F63118">
        <w:rPr>
          <w:rFonts w:ascii="Amnesty Trade Gothic" w:hAnsi="Amnesty Trade Gothic"/>
        </w:rPr>
        <w:t xml:space="preserve"> is serving a 32-year prison sentence </w:t>
      </w:r>
      <w:r w:rsidR="008836B4">
        <w:rPr>
          <w:rFonts w:ascii="Amnesty Trade Gothic" w:hAnsi="Amnesty Trade Gothic"/>
        </w:rPr>
        <w:t>for defending human rights</w:t>
      </w:r>
      <w:r w:rsidR="00B60F6F">
        <w:rPr>
          <w:rFonts w:ascii="Amnesty Trade Gothic" w:hAnsi="Amnesty Trade Gothic"/>
        </w:rPr>
        <w:t>, after a</w:t>
      </w:r>
      <w:r w:rsidR="00D21B8E">
        <w:rPr>
          <w:rFonts w:ascii="Amnesty Trade Gothic" w:hAnsi="Amnesty Trade Gothic"/>
        </w:rPr>
        <w:t xml:space="preserve"> court found him guilty </w:t>
      </w:r>
      <w:r w:rsidR="00EF6807">
        <w:rPr>
          <w:rFonts w:ascii="Amnesty Trade Gothic" w:hAnsi="Amnesty Trade Gothic"/>
        </w:rPr>
        <w:t xml:space="preserve">on three charges, including </w:t>
      </w:r>
      <w:r w:rsidR="00EF6807" w:rsidRPr="00EF6807">
        <w:rPr>
          <w:rFonts w:ascii="Amnesty Trade Gothic" w:hAnsi="Amnesty Trade Gothic"/>
        </w:rPr>
        <w:t>“</w:t>
      </w:r>
      <w:r w:rsidR="00EF6807">
        <w:rPr>
          <w:rFonts w:ascii="Amnesty Trade Gothic" w:hAnsi="Amnesty Trade Gothic"/>
        </w:rPr>
        <w:t>rebellion”</w:t>
      </w:r>
      <w:r w:rsidR="005B4CDC">
        <w:rPr>
          <w:rFonts w:ascii="Amnesty Trade Gothic" w:hAnsi="Amnesty Trade Gothic"/>
        </w:rPr>
        <w:t>,</w:t>
      </w:r>
      <w:r w:rsidR="00EF6807">
        <w:rPr>
          <w:rFonts w:ascii="Amnesty Trade Gothic" w:hAnsi="Amnesty Trade Gothic"/>
        </w:rPr>
        <w:t xml:space="preserve"> </w:t>
      </w:r>
      <w:r w:rsidR="00474C86">
        <w:rPr>
          <w:rFonts w:ascii="Amnesty Trade Gothic" w:hAnsi="Amnesty Trade Gothic"/>
        </w:rPr>
        <w:t>in an</w:t>
      </w:r>
      <w:r w:rsidR="00B60F6F">
        <w:rPr>
          <w:rFonts w:ascii="Amnesty Trade Gothic" w:hAnsi="Amnesty Trade Gothic"/>
        </w:rPr>
        <w:t xml:space="preserve"> unfair trial</w:t>
      </w:r>
      <w:r w:rsidR="00F63118">
        <w:rPr>
          <w:rFonts w:ascii="Amnesty Trade Gothic" w:hAnsi="Amnesty Trade Gothic"/>
        </w:rPr>
        <w:t xml:space="preserve">. </w:t>
      </w:r>
    </w:p>
    <w:p w14:paraId="2D6C742D" w14:textId="0D559C94" w:rsidR="00F13D5D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Germain’s little boy w</w:t>
      </w:r>
      <w:r w:rsidR="008836B4">
        <w:rPr>
          <w:rFonts w:ascii="Amnesty Trade Gothic" w:hAnsi="Amnesty Trade Gothic"/>
        </w:rPr>
        <w:t>ants his father back home. Please,</w:t>
      </w:r>
      <w:r w:rsidR="00D86608">
        <w:rPr>
          <w:rFonts w:ascii="Amnesty Trade Gothic" w:hAnsi="Amnesty Trade Gothic"/>
        </w:rPr>
        <w:t xml:space="preserve"> help</w:t>
      </w:r>
      <w:bookmarkStart w:id="0" w:name="_GoBack"/>
      <w:bookmarkEnd w:id="0"/>
      <w:r w:rsidR="008836B4">
        <w:rPr>
          <w:rFonts w:ascii="Amnesty Trade Gothic" w:hAnsi="Amnesty Trade Gothic"/>
        </w:rPr>
        <w:t xml:space="preserve"> free </w:t>
      </w:r>
      <w:r>
        <w:rPr>
          <w:rFonts w:ascii="Amnesty Trade Gothic" w:hAnsi="Amnesty Trade Gothic"/>
        </w:rPr>
        <w:t xml:space="preserve">Germain today. </w:t>
      </w:r>
    </w:p>
    <w:p w14:paraId="34B1ABA1" w14:textId="7A441154" w:rsidR="00A85B7F" w:rsidRPr="008E2872" w:rsidRDefault="00173CA7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  <w:r w:rsidR="007B737D">
        <w:rPr>
          <w:rFonts w:ascii="Amnesty Trade Gothic" w:hAnsi="Amnesty Trade Gothic"/>
        </w:rPr>
        <w:t>,</w:t>
      </w:r>
    </w:p>
    <w:sectPr w:rsidR="00A85B7F" w:rsidRPr="008E2872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5554" w14:textId="77777777" w:rsidR="00DC4C8E" w:rsidRDefault="00DC4C8E">
      <w:r>
        <w:separator/>
      </w:r>
    </w:p>
  </w:endnote>
  <w:endnote w:type="continuationSeparator" w:id="0">
    <w:p w14:paraId="7C93F239" w14:textId="77777777" w:rsidR="00DC4C8E" w:rsidRDefault="00DC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4A61" w14:textId="77777777" w:rsidR="00662B25" w:rsidRDefault="006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3947" w14:textId="77777777" w:rsidR="00662B25" w:rsidRDefault="00662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D698" w14:textId="77777777" w:rsidR="00662B25" w:rsidRDefault="006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6FAB0" w14:textId="77777777" w:rsidR="00DC4C8E" w:rsidRDefault="00DC4C8E">
      <w:r>
        <w:separator/>
      </w:r>
    </w:p>
  </w:footnote>
  <w:footnote w:type="continuationSeparator" w:id="0">
    <w:p w14:paraId="0F251D39" w14:textId="77777777" w:rsidR="00DC4C8E" w:rsidRDefault="00DC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12EB" w14:textId="77777777" w:rsidR="00662B25" w:rsidRDefault="0066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3F97" w14:textId="77777777" w:rsidR="00662B25" w:rsidRDefault="00662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7950" w14:textId="77777777" w:rsidR="00662B25" w:rsidRDefault="00662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A1321"/>
    <w:rsid w:val="001B6144"/>
    <w:rsid w:val="001C51CA"/>
    <w:rsid w:val="001D05C8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B4588"/>
    <w:rsid w:val="003E781B"/>
    <w:rsid w:val="004027CF"/>
    <w:rsid w:val="0041405F"/>
    <w:rsid w:val="00422470"/>
    <w:rsid w:val="00464128"/>
    <w:rsid w:val="0047076A"/>
    <w:rsid w:val="00470A72"/>
    <w:rsid w:val="00474C86"/>
    <w:rsid w:val="004A166B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70A6"/>
    <w:rsid w:val="005B4A41"/>
    <w:rsid w:val="005B4CDC"/>
    <w:rsid w:val="005C3139"/>
    <w:rsid w:val="005D1A79"/>
    <w:rsid w:val="005E5D20"/>
    <w:rsid w:val="005E7207"/>
    <w:rsid w:val="005F3606"/>
    <w:rsid w:val="00602F51"/>
    <w:rsid w:val="00640D32"/>
    <w:rsid w:val="0066172F"/>
    <w:rsid w:val="00662B25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34450"/>
    <w:rsid w:val="0077060D"/>
    <w:rsid w:val="0077125B"/>
    <w:rsid w:val="00771940"/>
    <w:rsid w:val="0078045D"/>
    <w:rsid w:val="00786F3A"/>
    <w:rsid w:val="00790BA8"/>
    <w:rsid w:val="007B737D"/>
    <w:rsid w:val="007C7F1F"/>
    <w:rsid w:val="007E0910"/>
    <w:rsid w:val="007E1212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0F6F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87056"/>
    <w:rsid w:val="00CA1F6D"/>
    <w:rsid w:val="00CA4292"/>
    <w:rsid w:val="00CB053B"/>
    <w:rsid w:val="00CB352F"/>
    <w:rsid w:val="00CB3802"/>
    <w:rsid w:val="00CC7E9D"/>
    <w:rsid w:val="00CF7A8E"/>
    <w:rsid w:val="00D03071"/>
    <w:rsid w:val="00D21B8E"/>
    <w:rsid w:val="00D26B22"/>
    <w:rsid w:val="00D3431C"/>
    <w:rsid w:val="00D35685"/>
    <w:rsid w:val="00D44CA2"/>
    <w:rsid w:val="00D54BCD"/>
    <w:rsid w:val="00D649F2"/>
    <w:rsid w:val="00D722F6"/>
    <w:rsid w:val="00D85DA5"/>
    <w:rsid w:val="00D86608"/>
    <w:rsid w:val="00D90DAF"/>
    <w:rsid w:val="00DC4C8E"/>
    <w:rsid w:val="00DE6FAC"/>
    <w:rsid w:val="00DF0354"/>
    <w:rsid w:val="00E052FB"/>
    <w:rsid w:val="00E1436F"/>
    <w:rsid w:val="00E25D16"/>
    <w:rsid w:val="00E42145"/>
    <w:rsid w:val="00E42AA6"/>
    <w:rsid w:val="00E44B40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EF6807"/>
    <w:rsid w:val="00F10D98"/>
    <w:rsid w:val="00F13D5D"/>
    <w:rsid w:val="00F15D23"/>
    <w:rsid w:val="00F16E1B"/>
    <w:rsid w:val="00F36ECC"/>
    <w:rsid w:val="00F455D2"/>
    <w:rsid w:val="00F46AAC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38859"/>
  <w15:docId w15:val="{4B27A8FB-69F5-4120-BF40-9332AA60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62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B2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f88097-3b29-4e91-b7bf-6c5ef789081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B8ABAA7-3639-4E8B-8C0B-771CBA9FC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ff88097-3b29-4e91-b7bf-6c5ef78908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Laura Galeano</cp:lastModifiedBy>
  <cp:revision>6</cp:revision>
  <cp:lastPrinted>2008-10-01T16:32:00Z</cp:lastPrinted>
  <dcterms:created xsi:type="dcterms:W3CDTF">2020-07-29T16:56:00Z</dcterms:created>
  <dcterms:modified xsi:type="dcterms:W3CDTF">2020-09-11T16:52:00Z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