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6E38B" w14:textId="4D552E50" w:rsidR="00C21863" w:rsidRPr="00C21863" w:rsidRDefault="00C21863" w:rsidP="00C21863">
      <w:pPr>
        <w:pStyle w:val="AIAddressText"/>
        <w:tabs>
          <w:tab w:val="clear" w:pos="567"/>
        </w:tabs>
        <w:spacing w:line="240" w:lineRule="auto"/>
        <w:rPr>
          <w:rFonts w:ascii="Times New Roman" w:eastAsia="Calibri" w:hAnsi="Times New Roman"/>
          <w:sz w:val="24"/>
          <w:szCs w:val="22"/>
          <w:lang w:val="en-US"/>
        </w:rPr>
      </w:pPr>
      <w:r w:rsidRPr="00C21863">
        <w:rPr>
          <w:rFonts w:ascii="Times New Roman" w:eastAsia="Calibri" w:hAnsi="Times New Roman"/>
          <w:sz w:val="24"/>
          <w:szCs w:val="22"/>
          <w:lang w:val="en-US"/>
        </w:rPr>
        <w:t>Director</w:t>
      </w:r>
      <w:r>
        <w:rPr>
          <w:rFonts w:ascii="Times New Roman" w:eastAsia="Calibri" w:hAnsi="Times New Roman"/>
          <w:sz w:val="24"/>
          <w:szCs w:val="22"/>
          <w:lang w:val="en-US"/>
        </w:rPr>
        <w:t xml:space="preserve"> </w:t>
      </w:r>
      <w:r w:rsidRPr="00C21863">
        <w:rPr>
          <w:rFonts w:ascii="Times New Roman" w:eastAsia="Calibri" w:hAnsi="Times New Roman"/>
          <w:sz w:val="24"/>
          <w:szCs w:val="22"/>
          <w:lang w:val="en-US"/>
        </w:rPr>
        <w:t>Li Xin</w:t>
      </w:r>
      <w:r w:rsidRPr="00C21863">
        <w:rPr>
          <w:rFonts w:ascii="Times New Roman" w:eastAsia="Calibri" w:hAnsi="Times New Roman"/>
          <w:sz w:val="24"/>
          <w:szCs w:val="22"/>
          <w:lang w:val="en-US"/>
        </w:rPr>
        <w:tab/>
      </w:r>
    </w:p>
    <w:p w14:paraId="44540C9C" w14:textId="77777777" w:rsidR="00C21863" w:rsidRPr="00C21863" w:rsidRDefault="00C21863" w:rsidP="00C21863">
      <w:pPr>
        <w:pStyle w:val="AIAddressText"/>
        <w:tabs>
          <w:tab w:val="clear" w:pos="567"/>
        </w:tabs>
        <w:spacing w:line="240" w:lineRule="auto"/>
        <w:rPr>
          <w:rFonts w:ascii="Times New Roman" w:eastAsia="Calibri" w:hAnsi="Times New Roman"/>
          <w:sz w:val="24"/>
          <w:szCs w:val="22"/>
          <w:lang w:val="en-US"/>
        </w:rPr>
      </w:pPr>
      <w:r w:rsidRPr="00C21863">
        <w:rPr>
          <w:rFonts w:ascii="Times New Roman" w:eastAsia="Calibri" w:hAnsi="Times New Roman"/>
          <w:sz w:val="24"/>
          <w:szCs w:val="22"/>
          <w:lang w:val="en-US"/>
        </w:rPr>
        <w:t>Chengdu City Detention Centre</w:t>
      </w:r>
    </w:p>
    <w:p w14:paraId="67749097" w14:textId="77777777" w:rsidR="00C21863" w:rsidRPr="00C21863" w:rsidRDefault="00C21863" w:rsidP="00C21863">
      <w:pPr>
        <w:pStyle w:val="AIAddressText"/>
        <w:tabs>
          <w:tab w:val="clear" w:pos="567"/>
        </w:tabs>
        <w:spacing w:line="240" w:lineRule="auto"/>
        <w:rPr>
          <w:rFonts w:ascii="Times New Roman" w:eastAsia="Calibri" w:hAnsi="Times New Roman"/>
          <w:sz w:val="24"/>
          <w:szCs w:val="22"/>
          <w:lang w:val="en-US"/>
        </w:rPr>
      </w:pPr>
      <w:proofErr w:type="spellStart"/>
      <w:r w:rsidRPr="00C21863">
        <w:rPr>
          <w:rFonts w:ascii="Times New Roman" w:eastAsia="Calibri" w:hAnsi="Times New Roman"/>
          <w:sz w:val="24"/>
          <w:szCs w:val="22"/>
          <w:lang w:val="en-US"/>
        </w:rPr>
        <w:t>Zhengyilu</w:t>
      </w:r>
      <w:proofErr w:type="spellEnd"/>
      <w:r w:rsidRPr="00C21863">
        <w:rPr>
          <w:rFonts w:ascii="Times New Roman" w:eastAsia="Calibri" w:hAnsi="Times New Roman"/>
          <w:sz w:val="24"/>
          <w:szCs w:val="22"/>
          <w:lang w:val="en-US"/>
        </w:rPr>
        <w:t xml:space="preserve">, </w:t>
      </w:r>
      <w:proofErr w:type="spellStart"/>
      <w:r w:rsidRPr="00C21863">
        <w:rPr>
          <w:rFonts w:ascii="Times New Roman" w:eastAsia="Calibri" w:hAnsi="Times New Roman"/>
          <w:sz w:val="24"/>
          <w:szCs w:val="22"/>
          <w:lang w:val="en-US"/>
        </w:rPr>
        <w:t>Anjing</w:t>
      </w:r>
      <w:proofErr w:type="spellEnd"/>
      <w:r w:rsidRPr="00C21863">
        <w:rPr>
          <w:rFonts w:ascii="Times New Roman" w:eastAsia="Calibri" w:hAnsi="Times New Roman"/>
          <w:sz w:val="24"/>
          <w:szCs w:val="22"/>
          <w:lang w:val="en-US"/>
        </w:rPr>
        <w:t xml:space="preserve"> Zhen</w:t>
      </w:r>
      <w:r w:rsidRPr="00C21863">
        <w:rPr>
          <w:rFonts w:ascii="Times New Roman" w:eastAsia="Calibri" w:hAnsi="Times New Roman"/>
          <w:sz w:val="24"/>
          <w:szCs w:val="22"/>
          <w:lang w:val="en-US"/>
        </w:rPr>
        <w:tab/>
      </w:r>
    </w:p>
    <w:p w14:paraId="7DDBDB7A" w14:textId="77777777" w:rsidR="00C21863" w:rsidRPr="00C21863" w:rsidRDefault="00C21863" w:rsidP="00C21863">
      <w:pPr>
        <w:pStyle w:val="AIAddressText"/>
        <w:tabs>
          <w:tab w:val="clear" w:pos="567"/>
        </w:tabs>
        <w:spacing w:line="240" w:lineRule="auto"/>
        <w:rPr>
          <w:rFonts w:ascii="Times New Roman" w:eastAsia="Calibri" w:hAnsi="Times New Roman"/>
          <w:sz w:val="24"/>
          <w:szCs w:val="22"/>
          <w:lang w:val="en-US"/>
        </w:rPr>
      </w:pPr>
      <w:r w:rsidRPr="00C21863">
        <w:rPr>
          <w:rFonts w:ascii="Times New Roman" w:eastAsia="Calibri" w:hAnsi="Times New Roman"/>
          <w:sz w:val="24"/>
          <w:szCs w:val="22"/>
          <w:lang w:val="en-US"/>
        </w:rPr>
        <w:t>Pi Xian, Chengdu Shi, Sichuan Sheng</w:t>
      </w:r>
      <w:r w:rsidRPr="00C21863">
        <w:rPr>
          <w:rFonts w:ascii="Times New Roman" w:eastAsia="Calibri" w:hAnsi="Times New Roman"/>
          <w:sz w:val="24"/>
          <w:szCs w:val="22"/>
          <w:lang w:val="en-US"/>
        </w:rPr>
        <w:tab/>
      </w:r>
    </w:p>
    <w:p w14:paraId="767FC35D" w14:textId="77777777" w:rsidR="00C21863" w:rsidRPr="00C21863" w:rsidRDefault="00C21863" w:rsidP="00C21863">
      <w:pPr>
        <w:pStyle w:val="AIAddressText"/>
        <w:tabs>
          <w:tab w:val="clear" w:pos="567"/>
        </w:tabs>
        <w:spacing w:line="240" w:lineRule="auto"/>
        <w:rPr>
          <w:rFonts w:ascii="Times New Roman" w:eastAsia="Calibri" w:hAnsi="Times New Roman"/>
          <w:sz w:val="24"/>
          <w:szCs w:val="22"/>
          <w:lang w:val="en-US"/>
        </w:rPr>
      </w:pPr>
      <w:r w:rsidRPr="00C21863">
        <w:rPr>
          <w:rFonts w:ascii="Times New Roman" w:eastAsia="Calibri" w:hAnsi="Times New Roman"/>
          <w:sz w:val="24"/>
          <w:szCs w:val="22"/>
          <w:lang w:val="en-US"/>
        </w:rPr>
        <w:t>People’s Republic of China</w:t>
      </w:r>
      <w:r w:rsidRPr="00C21863">
        <w:rPr>
          <w:rFonts w:ascii="Times New Roman" w:eastAsia="Calibri" w:hAnsi="Times New Roman"/>
          <w:sz w:val="24"/>
          <w:szCs w:val="22"/>
          <w:lang w:val="en-US"/>
        </w:rPr>
        <w:tab/>
      </w:r>
    </w:p>
    <w:p w14:paraId="4DF7664A" w14:textId="77777777" w:rsidR="006F64C8" w:rsidRDefault="006F64C8" w:rsidP="00EE7D53"/>
    <w:p w14:paraId="50564052" w14:textId="77777777" w:rsidR="000F6DCD" w:rsidRDefault="000F6DCD" w:rsidP="00EE7D53"/>
    <w:p w14:paraId="7697FF8B" w14:textId="0A588344" w:rsidR="00EE7D53" w:rsidRDefault="00673760" w:rsidP="00EE7D53">
      <w:r>
        <w:t>Dear D</w:t>
      </w:r>
      <w:r w:rsidR="00C21863">
        <w:t>irector</w:t>
      </w:r>
      <w:r w:rsidR="00CF50EB">
        <w:t>:</w:t>
      </w:r>
    </w:p>
    <w:p w14:paraId="40336C03" w14:textId="77777777" w:rsidR="00CF50EB" w:rsidRDefault="00CF50EB" w:rsidP="00EE7D53">
      <w:pPr>
        <w:contextualSpacing w:val="0"/>
      </w:pPr>
    </w:p>
    <w:p w14:paraId="22E12784" w14:textId="236626A2" w:rsidR="00673760" w:rsidRDefault="00B21DB5" w:rsidP="00B21DB5">
      <w:pPr>
        <w:contextualSpacing w:val="0"/>
      </w:pPr>
      <w:bookmarkStart w:id="0" w:name="_Hlk522006367"/>
      <w:bookmarkStart w:id="1" w:name="_Hlk522008809"/>
      <w:r>
        <w:t xml:space="preserve">I write to </w:t>
      </w:r>
      <w:r w:rsidR="005808E5">
        <w:t xml:space="preserve">you </w:t>
      </w:r>
      <w:r>
        <w:t xml:space="preserve">with great concern for </w:t>
      </w:r>
      <w:r w:rsidRPr="00B21DB5">
        <w:t xml:space="preserve">Li </w:t>
      </w:r>
      <w:proofErr w:type="spellStart"/>
      <w:r w:rsidRPr="00B21DB5">
        <w:t>Yingqiang</w:t>
      </w:r>
      <w:proofErr w:type="spellEnd"/>
      <w:r w:rsidRPr="00B21DB5">
        <w:t xml:space="preserve">, </w:t>
      </w:r>
      <w:r>
        <w:t xml:space="preserve">a </w:t>
      </w:r>
      <w:r w:rsidRPr="00B21DB5">
        <w:t>member of the Early Rain Covenant Church in Chengdu, Sichuan province</w:t>
      </w:r>
      <w:bookmarkEnd w:id="0"/>
      <w:bookmarkEnd w:id="1"/>
      <w:r w:rsidR="00F4235F">
        <w:t xml:space="preserve">.  </w:t>
      </w:r>
      <w:r w:rsidRPr="00B21DB5">
        <w:t xml:space="preserve">Li </w:t>
      </w:r>
      <w:proofErr w:type="spellStart"/>
      <w:r w:rsidRPr="00B21DB5">
        <w:t>Yingqiang</w:t>
      </w:r>
      <w:proofErr w:type="spellEnd"/>
      <w:r>
        <w:t xml:space="preserve"> is </w:t>
      </w:r>
      <w:r w:rsidRPr="00B21DB5">
        <w:t xml:space="preserve">an elder of the </w:t>
      </w:r>
      <w:r w:rsidR="00EB48F0">
        <w:t>church</w:t>
      </w:r>
      <w:r>
        <w:t xml:space="preserve"> and </w:t>
      </w:r>
      <w:r w:rsidRPr="00B21DB5">
        <w:t>was</w:t>
      </w:r>
      <w:r w:rsidR="003B0449">
        <w:t xml:space="preserve"> unjustifiably</w:t>
      </w:r>
      <w:r w:rsidR="00FD19C8">
        <w:t xml:space="preserve"> </w:t>
      </w:r>
      <w:r>
        <w:t xml:space="preserve">placed under criminal detention </w:t>
      </w:r>
      <w:r w:rsidR="003B0449">
        <w:t xml:space="preserve">based </w:t>
      </w:r>
      <w:bookmarkStart w:id="2" w:name="_GoBack"/>
      <w:bookmarkEnd w:id="2"/>
      <w:r>
        <w:t>on suspicion of “picking quarrels and provoking trouble</w:t>
      </w:r>
      <w:r>
        <w:t>.</w:t>
      </w:r>
      <w:r>
        <w:t>”</w:t>
      </w:r>
    </w:p>
    <w:p w14:paraId="48A4736C" w14:textId="67ECC1E9" w:rsidR="00B21DB5" w:rsidRDefault="00B21DB5" w:rsidP="00B21DB5">
      <w:pPr>
        <w:contextualSpacing w:val="0"/>
      </w:pPr>
    </w:p>
    <w:p w14:paraId="4A8EB13B" w14:textId="1BD6E64E" w:rsidR="00B21DB5" w:rsidRDefault="00B21DB5" w:rsidP="00B21DB5">
      <w:pPr>
        <w:pStyle w:val="AIBodytext"/>
        <w:tabs>
          <w:tab w:val="clear" w:pos="567"/>
        </w:tabs>
        <w:spacing w:line="240" w:lineRule="auto"/>
        <w:rPr>
          <w:rFonts w:ascii="Times New Roman" w:hAnsi="Times New Roman"/>
          <w:sz w:val="24"/>
          <w:szCs w:val="22"/>
          <w:lang w:val="en-US"/>
        </w:rPr>
      </w:pPr>
      <w:r w:rsidRPr="00B21DB5">
        <w:rPr>
          <w:rFonts w:ascii="Times New Roman" w:hAnsi="Times New Roman"/>
          <w:sz w:val="24"/>
          <w:szCs w:val="22"/>
        </w:rPr>
        <w:t xml:space="preserve">Li </w:t>
      </w:r>
      <w:proofErr w:type="spellStart"/>
      <w:r w:rsidRPr="00B21DB5">
        <w:rPr>
          <w:rFonts w:ascii="Times New Roman" w:hAnsi="Times New Roman"/>
          <w:sz w:val="24"/>
          <w:szCs w:val="22"/>
        </w:rPr>
        <w:t>Yingqiang</w:t>
      </w:r>
      <w:proofErr w:type="spellEnd"/>
      <w:r w:rsidRPr="00B21DB5">
        <w:rPr>
          <w:rFonts w:ascii="Times New Roman" w:hAnsi="Times New Roman"/>
          <w:sz w:val="24"/>
          <w:szCs w:val="22"/>
          <w:lang w:val="en-US"/>
        </w:rPr>
        <w:t xml:space="preserve"> </w:t>
      </w:r>
      <w:r w:rsidRPr="00B21DB5">
        <w:rPr>
          <w:rFonts w:ascii="Times New Roman" w:hAnsi="Times New Roman"/>
          <w:sz w:val="24"/>
          <w:szCs w:val="22"/>
          <w:lang w:val="en-US"/>
        </w:rPr>
        <w:t>has had no access to a lawyer</w:t>
      </w:r>
      <w:r w:rsidR="00F4235F">
        <w:rPr>
          <w:rFonts w:ascii="Times New Roman" w:hAnsi="Times New Roman"/>
          <w:sz w:val="24"/>
          <w:szCs w:val="22"/>
          <w:lang w:val="en-US"/>
        </w:rPr>
        <w:t xml:space="preserve"> while </w:t>
      </w:r>
      <w:r w:rsidRPr="00B21DB5">
        <w:rPr>
          <w:rFonts w:ascii="Times New Roman" w:hAnsi="Times New Roman"/>
          <w:sz w:val="24"/>
          <w:szCs w:val="22"/>
          <w:lang w:val="en-US"/>
        </w:rPr>
        <w:t>detained at Chengdu City Detention Centre</w:t>
      </w:r>
      <w:r w:rsidR="00F4235F">
        <w:rPr>
          <w:rFonts w:ascii="Times New Roman" w:hAnsi="Times New Roman"/>
          <w:sz w:val="24"/>
          <w:szCs w:val="22"/>
          <w:lang w:val="en-US"/>
        </w:rPr>
        <w:t xml:space="preserve">.  </w:t>
      </w:r>
      <w:r w:rsidR="000A10F9">
        <w:rPr>
          <w:rFonts w:ascii="Times New Roman" w:hAnsi="Times New Roman"/>
          <w:sz w:val="24"/>
          <w:szCs w:val="22"/>
          <w:lang w:val="en-US"/>
        </w:rPr>
        <w:t xml:space="preserve">His </w:t>
      </w:r>
      <w:r w:rsidRPr="00B21DB5">
        <w:rPr>
          <w:rFonts w:ascii="Times New Roman" w:hAnsi="Times New Roman"/>
          <w:sz w:val="24"/>
          <w:szCs w:val="22"/>
          <w:lang w:val="en-US"/>
        </w:rPr>
        <w:t xml:space="preserve">wellbeing </w:t>
      </w:r>
      <w:r>
        <w:rPr>
          <w:rFonts w:ascii="Times New Roman" w:hAnsi="Times New Roman"/>
          <w:sz w:val="24"/>
          <w:szCs w:val="22"/>
          <w:lang w:val="en-US"/>
        </w:rPr>
        <w:t xml:space="preserve">is a serious concern </w:t>
      </w:r>
      <w:r w:rsidRPr="00B21DB5">
        <w:rPr>
          <w:rFonts w:ascii="Times New Roman" w:hAnsi="Times New Roman"/>
          <w:sz w:val="24"/>
          <w:szCs w:val="22"/>
          <w:lang w:val="en-US"/>
        </w:rPr>
        <w:t>as he is at risk of torture or other ill-treatment.</w:t>
      </w:r>
    </w:p>
    <w:p w14:paraId="2D14C2F8" w14:textId="07341BD0" w:rsidR="00B21DB5" w:rsidRPr="00B21DB5" w:rsidRDefault="00B21DB5" w:rsidP="00B21DB5">
      <w:pPr>
        <w:pStyle w:val="AIBodytext"/>
        <w:tabs>
          <w:tab w:val="clear" w:pos="567"/>
        </w:tabs>
        <w:spacing w:line="240" w:lineRule="auto"/>
        <w:rPr>
          <w:rFonts w:ascii="Times New Roman" w:hAnsi="Times New Roman"/>
          <w:sz w:val="24"/>
          <w:szCs w:val="22"/>
          <w:lang w:val="en-US"/>
        </w:rPr>
      </w:pPr>
      <w:r>
        <w:rPr>
          <w:rFonts w:ascii="Times New Roman" w:hAnsi="Times New Roman"/>
          <w:sz w:val="24"/>
          <w:szCs w:val="22"/>
          <w:lang w:val="en-US"/>
        </w:rPr>
        <w:t xml:space="preserve">I urge you to </w:t>
      </w:r>
      <w:r w:rsidRPr="00B21DB5">
        <w:rPr>
          <w:rFonts w:ascii="Times New Roman" w:hAnsi="Times New Roman"/>
          <w:sz w:val="24"/>
          <w:szCs w:val="22"/>
          <w:lang w:val="en-US"/>
        </w:rPr>
        <w:t>r</w:t>
      </w:r>
      <w:r w:rsidRPr="00B21DB5">
        <w:rPr>
          <w:rFonts w:ascii="Times New Roman" w:hAnsi="Times New Roman"/>
          <w:sz w:val="24"/>
          <w:szCs w:val="22"/>
          <w:lang w:val="en-US"/>
        </w:rPr>
        <w:t xml:space="preserve">elease Li </w:t>
      </w:r>
      <w:proofErr w:type="spellStart"/>
      <w:r w:rsidRPr="00B21DB5">
        <w:rPr>
          <w:rFonts w:ascii="Times New Roman" w:hAnsi="Times New Roman"/>
          <w:sz w:val="24"/>
          <w:szCs w:val="22"/>
          <w:lang w:val="en-US"/>
        </w:rPr>
        <w:t>Yingqiang</w:t>
      </w:r>
      <w:proofErr w:type="spellEnd"/>
      <w:r w:rsidRPr="00B21DB5">
        <w:rPr>
          <w:rFonts w:ascii="Times New Roman" w:hAnsi="Times New Roman"/>
          <w:sz w:val="24"/>
          <w:szCs w:val="22"/>
          <w:lang w:val="en-US"/>
        </w:rPr>
        <w:t xml:space="preserve"> unconditionally and immediately unless there is credible and admissible evidence that he has committed an internationally recognized offen</w:t>
      </w:r>
      <w:r>
        <w:rPr>
          <w:rFonts w:ascii="Times New Roman" w:hAnsi="Times New Roman"/>
          <w:sz w:val="24"/>
          <w:szCs w:val="22"/>
          <w:lang w:val="en-US"/>
        </w:rPr>
        <w:t>s</w:t>
      </w:r>
      <w:r w:rsidRPr="00B21DB5">
        <w:rPr>
          <w:rFonts w:ascii="Times New Roman" w:hAnsi="Times New Roman"/>
          <w:sz w:val="24"/>
          <w:szCs w:val="22"/>
          <w:lang w:val="en-US"/>
        </w:rPr>
        <w:t>e and is granted a fair trial in line with international standards</w:t>
      </w:r>
      <w:r w:rsidRPr="00B21DB5">
        <w:rPr>
          <w:rFonts w:ascii="Times New Roman" w:hAnsi="Times New Roman"/>
          <w:sz w:val="24"/>
          <w:szCs w:val="22"/>
          <w:lang w:val="en-US"/>
        </w:rPr>
        <w:t>.  Furthermore, I ask you to e</w:t>
      </w:r>
      <w:r w:rsidRPr="00B21DB5">
        <w:rPr>
          <w:rFonts w:ascii="Times New Roman" w:hAnsi="Times New Roman"/>
          <w:sz w:val="24"/>
          <w:szCs w:val="22"/>
          <w:lang w:val="en-US"/>
        </w:rPr>
        <w:t>nsure that he is protected from torture and other ill-treatment while in detention</w:t>
      </w:r>
      <w:r w:rsidRPr="00B21DB5">
        <w:rPr>
          <w:rFonts w:ascii="Times New Roman" w:hAnsi="Times New Roman"/>
          <w:sz w:val="24"/>
          <w:szCs w:val="22"/>
          <w:lang w:val="en-US"/>
        </w:rPr>
        <w:t xml:space="preserve"> and</w:t>
      </w:r>
      <w:r w:rsidRPr="00B21DB5">
        <w:rPr>
          <w:rFonts w:ascii="Times New Roman" w:hAnsi="Times New Roman"/>
          <w:sz w:val="24"/>
          <w:szCs w:val="22"/>
          <w:lang w:val="en-US"/>
        </w:rPr>
        <w:t xml:space="preserve"> that he is allowed</w:t>
      </w:r>
      <w:r w:rsidR="00681827">
        <w:rPr>
          <w:rFonts w:ascii="Times New Roman" w:hAnsi="Times New Roman"/>
          <w:sz w:val="24"/>
          <w:szCs w:val="22"/>
          <w:lang w:val="en-US"/>
        </w:rPr>
        <w:t xml:space="preserve"> </w:t>
      </w:r>
      <w:r w:rsidRPr="00B21DB5">
        <w:rPr>
          <w:rFonts w:ascii="Times New Roman" w:hAnsi="Times New Roman"/>
          <w:sz w:val="24"/>
          <w:szCs w:val="22"/>
          <w:lang w:val="en-US"/>
        </w:rPr>
        <w:t xml:space="preserve">regular access </w:t>
      </w:r>
      <w:r>
        <w:rPr>
          <w:rFonts w:ascii="Times New Roman" w:hAnsi="Times New Roman"/>
          <w:sz w:val="24"/>
          <w:szCs w:val="22"/>
          <w:lang w:val="en-US"/>
        </w:rPr>
        <w:t xml:space="preserve">to his family and </w:t>
      </w:r>
      <w:r w:rsidRPr="00B21DB5">
        <w:rPr>
          <w:rFonts w:ascii="Times New Roman" w:hAnsi="Times New Roman"/>
          <w:sz w:val="24"/>
          <w:szCs w:val="22"/>
          <w:lang w:val="en-US"/>
        </w:rPr>
        <w:t>to a lawyer of his choice</w:t>
      </w:r>
      <w:r w:rsidR="00681827">
        <w:rPr>
          <w:rFonts w:ascii="Times New Roman" w:hAnsi="Times New Roman"/>
          <w:sz w:val="24"/>
          <w:szCs w:val="22"/>
          <w:lang w:val="en-US"/>
        </w:rPr>
        <w:t xml:space="preserve"> without delay</w:t>
      </w:r>
      <w:r w:rsidRPr="00B21DB5">
        <w:rPr>
          <w:rFonts w:ascii="Times New Roman" w:hAnsi="Times New Roman"/>
          <w:sz w:val="24"/>
          <w:szCs w:val="22"/>
          <w:lang w:val="en-US"/>
        </w:rPr>
        <w:t>.</w:t>
      </w:r>
    </w:p>
    <w:p w14:paraId="4B3159D9" w14:textId="77777777" w:rsidR="00B21DB5" w:rsidRDefault="00B21DB5" w:rsidP="00B21DB5">
      <w:pPr>
        <w:pStyle w:val="AIBodytext"/>
        <w:tabs>
          <w:tab w:val="clear" w:pos="567"/>
        </w:tabs>
        <w:spacing w:line="240" w:lineRule="auto"/>
        <w:rPr>
          <w:rFonts w:ascii="Times New Roman" w:hAnsi="Times New Roman"/>
          <w:sz w:val="24"/>
          <w:szCs w:val="22"/>
          <w:lang w:val="en-US"/>
        </w:rPr>
      </w:pPr>
      <w:r w:rsidRPr="00B21DB5">
        <w:rPr>
          <w:rFonts w:ascii="Times New Roman" w:hAnsi="Times New Roman"/>
          <w:sz w:val="24"/>
          <w:szCs w:val="22"/>
          <w:lang w:val="en-US"/>
        </w:rPr>
        <w:t xml:space="preserve"> </w:t>
      </w:r>
    </w:p>
    <w:p w14:paraId="42209C3D" w14:textId="456B949E" w:rsidR="00EE7D53" w:rsidRPr="00B21DB5" w:rsidRDefault="009E213A" w:rsidP="00B21DB5">
      <w:pPr>
        <w:pStyle w:val="AIBodytext"/>
        <w:tabs>
          <w:tab w:val="clear" w:pos="567"/>
        </w:tabs>
        <w:spacing w:line="240" w:lineRule="auto"/>
        <w:rPr>
          <w:rFonts w:ascii="Times New Roman" w:hAnsi="Times New Roman"/>
          <w:sz w:val="24"/>
          <w:szCs w:val="22"/>
          <w:lang w:val="en-US"/>
        </w:rPr>
      </w:pPr>
      <w:r w:rsidRPr="00B21DB5">
        <w:rPr>
          <w:rFonts w:ascii="Times New Roman" w:hAnsi="Times New Roman"/>
          <w:sz w:val="24"/>
          <w:szCs w:val="22"/>
          <w:lang w:val="en-US"/>
        </w:rPr>
        <w:t>Y</w:t>
      </w:r>
      <w:r w:rsidR="00EE7D53" w:rsidRPr="00B21DB5">
        <w:rPr>
          <w:rFonts w:ascii="Times New Roman" w:hAnsi="Times New Roman"/>
          <w:sz w:val="24"/>
          <w:szCs w:val="22"/>
          <w:lang w:val="en-US"/>
        </w:rPr>
        <w:t>ours sincerely</w:t>
      </w:r>
      <w:r w:rsidR="00CF50EB" w:rsidRPr="00B21DB5">
        <w:rPr>
          <w:rFonts w:ascii="Times New Roman" w:hAnsi="Times New Roman"/>
          <w:sz w:val="24"/>
          <w:szCs w:val="22"/>
          <w:lang w:val="en-US"/>
        </w:rPr>
        <w:t>,</w:t>
      </w:r>
    </w:p>
    <w:p w14:paraId="7816B875" w14:textId="77777777" w:rsidR="00EE7D53" w:rsidRDefault="00EE7D53"/>
    <w:p w14:paraId="1AAF5AB7" w14:textId="6A7C1770" w:rsidR="00CF50EB" w:rsidRDefault="00CF50EB"/>
    <w:p w14:paraId="359C1A13" w14:textId="40A12471" w:rsidR="009E2ADE" w:rsidRDefault="009E2ADE"/>
    <w:p w14:paraId="00FFDF37" w14:textId="77777777" w:rsidR="009E2ADE" w:rsidRDefault="009E2ADE"/>
    <w:p w14:paraId="5437DBD9" w14:textId="636B6A37" w:rsidR="004034C0" w:rsidRDefault="004034C0"/>
    <w:p w14:paraId="7DF9E49A" w14:textId="77777777" w:rsidR="004034C0" w:rsidRDefault="004034C0"/>
    <w:p w14:paraId="53941839" w14:textId="77777777" w:rsidR="00CF50EB" w:rsidRDefault="00CF50EB"/>
    <w:p w14:paraId="7372375E" w14:textId="77777777" w:rsidR="00CF50EB" w:rsidRDefault="00CF50EB"/>
    <w:sectPr w:rsidR="00CF50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2A6B08"/>
    <w:multiLevelType w:val="multilevel"/>
    <w:tmpl w:val="E6642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7046C5"/>
    <w:multiLevelType w:val="multilevel"/>
    <w:tmpl w:val="A53A2BD4"/>
    <w:numStyleLink w:val="AIActionPoints"/>
  </w:abstractNum>
  <w:abstractNum w:abstractNumId="3" w15:restartNumberingAfterBreak="0">
    <w:nsid w:val="16A57366"/>
    <w:multiLevelType w:val="hybridMultilevel"/>
    <w:tmpl w:val="D5220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B76BA"/>
    <w:multiLevelType w:val="multilevel"/>
    <w:tmpl w:val="A53A2BD4"/>
    <w:numStyleLink w:val="AIActionPoints"/>
  </w:abstractNum>
  <w:abstractNum w:abstractNumId="5" w15:restartNumberingAfterBreak="0">
    <w:nsid w:val="3EE9371D"/>
    <w:multiLevelType w:val="multilevel"/>
    <w:tmpl w:val="A53A2BD4"/>
    <w:numStyleLink w:val="AIActionPoints"/>
  </w:abstractNum>
  <w:abstractNum w:abstractNumId="6" w15:restartNumberingAfterBreak="0">
    <w:nsid w:val="68166E43"/>
    <w:multiLevelType w:val="hybridMultilevel"/>
    <w:tmpl w:val="9C284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D53"/>
    <w:rsid w:val="000A10F9"/>
    <w:rsid w:val="000A5306"/>
    <w:rsid w:val="000F6DCD"/>
    <w:rsid w:val="001127A3"/>
    <w:rsid w:val="001849AA"/>
    <w:rsid w:val="00193F62"/>
    <w:rsid w:val="001E4B31"/>
    <w:rsid w:val="00200829"/>
    <w:rsid w:val="0021000E"/>
    <w:rsid w:val="0021749F"/>
    <w:rsid w:val="002411F9"/>
    <w:rsid w:val="00252D11"/>
    <w:rsid w:val="0025410C"/>
    <w:rsid w:val="0025662E"/>
    <w:rsid w:val="00290A86"/>
    <w:rsid w:val="002B2939"/>
    <w:rsid w:val="002C3789"/>
    <w:rsid w:val="002E2E1B"/>
    <w:rsid w:val="0030644B"/>
    <w:rsid w:val="00335605"/>
    <w:rsid w:val="00351684"/>
    <w:rsid w:val="00351BF6"/>
    <w:rsid w:val="00367A59"/>
    <w:rsid w:val="0037268D"/>
    <w:rsid w:val="003A5C28"/>
    <w:rsid w:val="003B0449"/>
    <w:rsid w:val="003C1843"/>
    <w:rsid w:val="003C7297"/>
    <w:rsid w:val="004034C0"/>
    <w:rsid w:val="004041B7"/>
    <w:rsid w:val="00421795"/>
    <w:rsid w:val="004456A1"/>
    <w:rsid w:val="004758E8"/>
    <w:rsid w:val="004D3EED"/>
    <w:rsid w:val="005229D1"/>
    <w:rsid w:val="0053633E"/>
    <w:rsid w:val="005404AB"/>
    <w:rsid w:val="00554D74"/>
    <w:rsid w:val="005616CF"/>
    <w:rsid w:val="005808E5"/>
    <w:rsid w:val="00585F2F"/>
    <w:rsid w:val="005953EF"/>
    <w:rsid w:val="005B6A7C"/>
    <w:rsid w:val="00626505"/>
    <w:rsid w:val="00673760"/>
    <w:rsid w:val="00681827"/>
    <w:rsid w:val="006A32D7"/>
    <w:rsid w:val="006A6F7A"/>
    <w:rsid w:val="006C1BC3"/>
    <w:rsid w:val="006E24D0"/>
    <w:rsid w:val="006F64C8"/>
    <w:rsid w:val="00730207"/>
    <w:rsid w:val="00772EEF"/>
    <w:rsid w:val="00793047"/>
    <w:rsid w:val="007A150E"/>
    <w:rsid w:val="007D0207"/>
    <w:rsid w:val="007E2BBA"/>
    <w:rsid w:val="007E549C"/>
    <w:rsid w:val="00822014"/>
    <w:rsid w:val="008253B2"/>
    <w:rsid w:val="00830EDC"/>
    <w:rsid w:val="00840E41"/>
    <w:rsid w:val="00847C35"/>
    <w:rsid w:val="00854622"/>
    <w:rsid w:val="008C5EE9"/>
    <w:rsid w:val="00900A83"/>
    <w:rsid w:val="00927B25"/>
    <w:rsid w:val="00952866"/>
    <w:rsid w:val="009C65C0"/>
    <w:rsid w:val="009E213A"/>
    <w:rsid w:val="009E2ADE"/>
    <w:rsid w:val="009F63B3"/>
    <w:rsid w:val="00A00395"/>
    <w:rsid w:val="00A01348"/>
    <w:rsid w:val="00A214B4"/>
    <w:rsid w:val="00A357A6"/>
    <w:rsid w:val="00A40338"/>
    <w:rsid w:val="00A50B22"/>
    <w:rsid w:val="00A85191"/>
    <w:rsid w:val="00AD42C1"/>
    <w:rsid w:val="00AE6EA8"/>
    <w:rsid w:val="00B0303C"/>
    <w:rsid w:val="00B15521"/>
    <w:rsid w:val="00B21DB5"/>
    <w:rsid w:val="00B461EC"/>
    <w:rsid w:val="00B51AAB"/>
    <w:rsid w:val="00B97D83"/>
    <w:rsid w:val="00BC2091"/>
    <w:rsid w:val="00BE595C"/>
    <w:rsid w:val="00C01564"/>
    <w:rsid w:val="00C21863"/>
    <w:rsid w:val="00C30627"/>
    <w:rsid w:val="00CB3D12"/>
    <w:rsid w:val="00CF50EB"/>
    <w:rsid w:val="00D12C08"/>
    <w:rsid w:val="00D3707B"/>
    <w:rsid w:val="00D37B64"/>
    <w:rsid w:val="00D56C91"/>
    <w:rsid w:val="00D61A17"/>
    <w:rsid w:val="00D77152"/>
    <w:rsid w:val="00DA3734"/>
    <w:rsid w:val="00DB35C5"/>
    <w:rsid w:val="00DC381D"/>
    <w:rsid w:val="00DD08E3"/>
    <w:rsid w:val="00DF2C80"/>
    <w:rsid w:val="00E23569"/>
    <w:rsid w:val="00E31299"/>
    <w:rsid w:val="00E43B42"/>
    <w:rsid w:val="00E52EAF"/>
    <w:rsid w:val="00E55116"/>
    <w:rsid w:val="00E720CB"/>
    <w:rsid w:val="00E72923"/>
    <w:rsid w:val="00E94890"/>
    <w:rsid w:val="00EA0A68"/>
    <w:rsid w:val="00EB0640"/>
    <w:rsid w:val="00EB48F0"/>
    <w:rsid w:val="00EC2BA3"/>
    <w:rsid w:val="00ED38CF"/>
    <w:rsid w:val="00EE2DB3"/>
    <w:rsid w:val="00EE7D53"/>
    <w:rsid w:val="00F16A81"/>
    <w:rsid w:val="00F4235F"/>
    <w:rsid w:val="00F67BD2"/>
    <w:rsid w:val="00F72A0B"/>
    <w:rsid w:val="00FA0099"/>
    <w:rsid w:val="00FA238A"/>
    <w:rsid w:val="00FB0708"/>
    <w:rsid w:val="00FD19C8"/>
    <w:rsid w:val="00FE6815"/>
    <w:rsid w:val="00FF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8D66D"/>
  <w15:docId w15:val="{A2066584-2E7F-47F9-B54F-06F41F147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65C0"/>
    <w:pPr>
      <w:contextualSpacing/>
    </w:pPr>
    <w:rPr>
      <w:rFonts w:ascii="Times New Roman" w:hAnsi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AIBodytextAsianSimSun">
    <w:name w:val="Style AI Body text + (Asian) SimSun"/>
    <w:basedOn w:val="Normal"/>
    <w:link w:val="StyleAIBodytextAsianSimSunChar"/>
    <w:rsid w:val="008C5EE9"/>
    <w:pPr>
      <w:tabs>
        <w:tab w:val="left" w:pos="567"/>
      </w:tabs>
      <w:adjustRightInd w:val="0"/>
      <w:snapToGrid w:val="0"/>
      <w:contextualSpacing w:val="0"/>
    </w:pPr>
    <w:rPr>
      <w:rFonts w:ascii="Arial" w:eastAsia="SimSun" w:hAnsi="Arial"/>
      <w:sz w:val="20"/>
      <w:szCs w:val="20"/>
      <w:lang w:val="en-GB"/>
    </w:rPr>
  </w:style>
  <w:style w:type="character" w:customStyle="1" w:styleId="StyleAIBodytextAsianSimSunChar">
    <w:name w:val="Style AI Body text + (Asian) SimSun Char"/>
    <w:link w:val="StyleAIBodytextAsianSimSun"/>
    <w:locked/>
    <w:rsid w:val="008C5EE9"/>
    <w:rPr>
      <w:rFonts w:ascii="Arial" w:eastAsia="SimSun" w:hAnsi="Arial"/>
      <w:lang w:val="en-GB"/>
    </w:rPr>
  </w:style>
  <w:style w:type="character" w:styleId="CommentReference">
    <w:name w:val="annotation reference"/>
    <w:basedOn w:val="DefaultParagraphFont"/>
    <w:uiPriority w:val="99"/>
    <w:rsid w:val="008C5EE9"/>
    <w:rPr>
      <w:sz w:val="18"/>
    </w:rPr>
  </w:style>
  <w:style w:type="paragraph" w:styleId="PlainText">
    <w:name w:val="Plain Text"/>
    <w:basedOn w:val="Normal"/>
    <w:link w:val="PlainTextChar"/>
    <w:uiPriority w:val="99"/>
    <w:unhideWhenUsed/>
    <w:rsid w:val="008C5EE9"/>
    <w:pPr>
      <w:contextualSpacing w:val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C5EE9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0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00E"/>
    <w:rPr>
      <w:rFonts w:ascii="Segoe UI" w:hAnsi="Segoe UI" w:cs="Segoe UI"/>
      <w:sz w:val="18"/>
      <w:szCs w:val="18"/>
    </w:rPr>
  </w:style>
  <w:style w:type="paragraph" w:customStyle="1" w:styleId="AIAddressText">
    <w:name w:val="AI Address Text"/>
    <w:basedOn w:val="Normal"/>
    <w:rsid w:val="00CB3D12"/>
    <w:pPr>
      <w:tabs>
        <w:tab w:val="left" w:pos="567"/>
      </w:tabs>
      <w:spacing w:line="240" w:lineRule="exact"/>
      <w:contextualSpacing w:val="0"/>
    </w:pPr>
    <w:rPr>
      <w:rFonts w:ascii="Arial" w:eastAsia="SimSun" w:hAnsi="Arial"/>
      <w:sz w:val="18"/>
      <w:szCs w:val="24"/>
      <w:lang w:val="en-GB"/>
    </w:rPr>
  </w:style>
  <w:style w:type="character" w:customStyle="1" w:styleId="AIBodytextChar">
    <w:name w:val="AI Body text Char"/>
    <w:link w:val="AIBodytext"/>
    <w:locked/>
    <w:rsid w:val="000F6DCD"/>
    <w:rPr>
      <w:rFonts w:ascii="Arial" w:hAnsi="Arial"/>
      <w:lang w:val="en-GB"/>
    </w:rPr>
  </w:style>
  <w:style w:type="paragraph" w:customStyle="1" w:styleId="AIBodytext">
    <w:name w:val="AI Body text"/>
    <w:basedOn w:val="Normal"/>
    <w:link w:val="AIBodytextChar"/>
    <w:rsid w:val="000F6DCD"/>
    <w:pPr>
      <w:tabs>
        <w:tab w:val="left" w:pos="567"/>
      </w:tabs>
      <w:adjustRightInd w:val="0"/>
      <w:snapToGrid w:val="0"/>
      <w:spacing w:after="240" w:line="240" w:lineRule="atLeast"/>
      <w:contextualSpacing w:val="0"/>
    </w:pPr>
    <w:rPr>
      <w:rFonts w:ascii="Arial" w:hAnsi="Arial"/>
      <w:sz w:val="20"/>
      <w:szCs w:val="20"/>
      <w:lang w:val="en-GB"/>
    </w:rPr>
  </w:style>
  <w:style w:type="numbering" w:customStyle="1" w:styleId="AIActionPoints">
    <w:name w:val="AI Action Points"/>
    <w:rsid w:val="000F6DCD"/>
    <w:pPr>
      <w:numPr>
        <w:numId w:val="2"/>
      </w:numPr>
    </w:pPr>
  </w:style>
  <w:style w:type="paragraph" w:customStyle="1" w:styleId="Default">
    <w:name w:val="Default"/>
    <w:rsid w:val="004041B7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A00395"/>
    <w:pPr>
      <w:ind w:left="720"/>
    </w:pPr>
  </w:style>
  <w:style w:type="paragraph" w:customStyle="1" w:styleId="AITableHeading">
    <w:name w:val="AI Table Heading"/>
    <w:basedOn w:val="Normal"/>
    <w:link w:val="AITableHeadingChar"/>
    <w:rsid w:val="00E94890"/>
    <w:pPr>
      <w:tabs>
        <w:tab w:val="left" w:pos="567"/>
      </w:tabs>
      <w:adjustRightInd w:val="0"/>
      <w:snapToGrid w:val="0"/>
      <w:contextualSpacing w:val="0"/>
    </w:pPr>
    <w:rPr>
      <w:rFonts w:ascii="Arial" w:eastAsia="SimSun" w:hAnsi="Arial"/>
      <w:b/>
      <w:bCs/>
      <w:sz w:val="20"/>
      <w:szCs w:val="20"/>
      <w:lang w:val="en-GB" w:eastAsia="zh-CN"/>
    </w:rPr>
  </w:style>
  <w:style w:type="character" w:customStyle="1" w:styleId="AITableHeadingChar">
    <w:name w:val="AI Table Heading Char"/>
    <w:link w:val="AITableHeading"/>
    <w:locked/>
    <w:rsid w:val="00E94890"/>
    <w:rPr>
      <w:rFonts w:ascii="Arial" w:eastAsia="SimSun" w:hAnsi="Arial"/>
      <w:b/>
      <w:bCs/>
      <w:lang w:val="en-GB" w:eastAsia="zh-CN"/>
    </w:rPr>
  </w:style>
  <w:style w:type="paragraph" w:customStyle="1" w:styleId="AIAdditionalinformationtext">
    <w:name w:val="AI Additional information text"/>
    <w:basedOn w:val="Normal"/>
    <w:rsid w:val="00FA0099"/>
    <w:pPr>
      <w:tabs>
        <w:tab w:val="left" w:pos="567"/>
      </w:tabs>
      <w:adjustRightInd w:val="0"/>
      <w:snapToGrid w:val="0"/>
      <w:spacing w:after="240" w:line="240" w:lineRule="atLeast"/>
      <w:contextualSpacing w:val="0"/>
    </w:pPr>
    <w:rPr>
      <w:rFonts w:ascii="Arial" w:eastAsia="SimSun" w:hAnsi="Arial"/>
      <w:sz w:val="18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6737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25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Ankney</dc:creator>
  <cp:keywords/>
  <cp:lastModifiedBy>Richard Ankney</cp:lastModifiedBy>
  <cp:revision>11</cp:revision>
  <cp:lastPrinted>2018-02-11T18:23:00Z</cp:lastPrinted>
  <dcterms:created xsi:type="dcterms:W3CDTF">2019-01-05T18:52:00Z</dcterms:created>
  <dcterms:modified xsi:type="dcterms:W3CDTF">2019-01-05T19:24:00Z</dcterms:modified>
</cp:coreProperties>
</file>