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C7723" w:rsidRDefault="0026766F" w:rsidP="005C7723">
      <w:pPr>
        <w:pStyle w:val="AIUrgentActionTopHeading"/>
        <w:tabs>
          <w:tab w:val="clear" w:pos="567"/>
        </w:tabs>
        <w:spacing w:line="240" w:lineRule="auto"/>
        <w:rPr>
          <w:rFonts w:cs="Arial"/>
          <w:sz w:val="80"/>
          <w:szCs w:val="80"/>
        </w:rPr>
      </w:pPr>
      <w:bookmarkStart w:id="0" w:name="_GoBack"/>
      <w:bookmarkEnd w:id="0"/>
      <w:r w:rsidRPr="005C7723">
        <w:rPr>
          <w:rFonts w:cs="Arial"/>
          <w:sz w:val="80"/>
          <w:szCs w:val="80"/>
          <w:highlight w:val="yellow"/>
        </w:rPr>
        <w:t>URGENT ACTION</w:t>
      </w:r>
    </w:p>
    <w:p w14:paraId="69BD15C9" w14:textId="539BEA18" w:rsidR="006966F6" w:rsidRPr="005C7723" w:rsidRDefault="006966F6" w:rsidP="005C7723">
      <w:pPr>
        <w:pStyle w:val="Default"/>
        <w:rPr>
          <w:b/>
          <w:sz w:val="28"/>
          <w:szCs w:val="28"/>
        </w:rPr>
      </w:pPr>
    </w:p>
    <w:p w14:paraId="3777702C" w14:textId="1ED96E73" w:rsidR="00D70D29" w:rsidRPr="005C7723" w:rsidRDefault="00883B0A" w:rsidP="005C7723">
      <w:pPr>
        <w:rPr>
          <w:rFonts w:ascii="Arial" w:hAnsi="Arial" w:cs="Arial"/>
          <w:b/>
          <w:i/>
          <w:color w:val="000000"/>
          <w:sz w:val="32"/>
          <w:szCs w:val="32"/>
          <w:lang w:eastAsia="es-MX"/>
        </w:rPr>
      </w:pPr>
      <w:r w:rsidRPr="005C7723">
        <w:rPr>
          <w:rFonts w:ascii="Arial" w:hAnsi="Arial" w:cs="Arial"/>
          <w:b/>
          <w:sz w:val="32"/>
          <w:szCs w:val="32"/>
          <w:lang w:eastAsia="es-MX"/>
        </w:rPr>
        <w:t>ACTIVIST, OPPOSITION MEMBERS CHARGED WITH TREASON</w:t>
      </w:r>
      <w:r w:rsidRPr="005C7723">
        <w:rPr>
          <w:rFonts w:ascii="Arial" w:hAnsi="Arial" w:cs="Arial"/>
          <w:b/>
          <w:i/>
          <w:color w:val="000000"/>
          <w:sz w:val="32"/>
          <w:szCs w:val="32"/>
          <w:lang w:eastAsia="es-MX"/>
        </w:rPr>
        <w:t xml:space="preserve"> </w:t>
      </w:r>
    </w:p>
    <w:p w14:paraId="7C171D19" w14:textId="77777777" w:rsidR="00D70D29" w:rsidRPr="005C7723" w:rsidRDefault="00D70D29" w:rsidP="005C7723">
      <w:pPr>
        <w:rPr>
          <w:rFonts w:ascii="Arial" w:hAnsi="Arial" w:cs="Arial"/>
          <w:b/>
          <w:color w:val="000000"/>
          <w:lang w:eastAsia="es-MX"/>
        </w:rPr>
      </w:pPr>
    </w:p>
    <w:p w14:paraId="663B4F59" w14:textId="0BCE155E" w:rsidR="00883B0A" w:rsidRPr="005C7723" w:rsidRDefault="00883B0A" w:rsidP="005C7723">
      <w:pPr>
        <w:rPr>
          <w:rFonts w:ascii="Arial" w:hAnsi="Arial" w:cs="Arial"/>
          <w:b/>
          <w:sz w:val="22"/>
          <w:szCs w:val="22"/>
          <w:lang w:eastAsia="es-MX"/>
        </w:rPr>
      </w:pPr>
      <w:r w:rsidRPr="005C7723">
        <w:rPr>
          <w:rFonts w:ascii="Arial" w:hAnsi="Arial" w:cs="Arial"/>
          <w:b/>
          <w:sz w:val="22"/>
          <w:szCs w:val="22"/>
          <w:lang w:eastAsia="es-MX"/>
        </w:rPr>
        <w:t xml:space="preserve">Activist Rashid </w:t>
      </w:r>
      <w:proofErr w:type="spellStart"/>
      <w:r w:rsidRPr="005C7723">
        <w:rPr>
          <w:rFonts w:ascii="Arial" w:hAnsi="Arial" w:cs="Arial"/>
          <w:b/>
          <w:sz w:val="22"/>
          <w:szCs w:val="22"/>
          <w:lang w:eastAsia="es-MX"/>
        </w:rPr>
        <w:t>Mahiya</w:t>
      </w:r>
      <w:proofErr w:type="spellEnd"/>
      <w:r w:rsidRPr="005C7723">
        <w:rPr>
          <w:rFonts w:ascii="Arial" w:hAnsi="Arial" w:cs="Arial"/>
          <w:b/>
          <w:sz w:val="22"/>
          <w:szCs w:val="22"/>
          <w:lang w:eastAsia="es-MX"/>
        </w:rPr>
        <w:t xml:space="preserve"> and Members of Parliament with the opposition, Joanna </w:t>
      </w:r>
      <w:proofErr w:type="spellStart"/>
      <w:r w:rsidRPr="005C7723">
        <w:rPr>
          <w:rFonts w:ascii="Arial" w:hAnsi="Arial" w:cs="Arial"/>
          <w:b/>
          <w:sz w:val="22"/>
          <w:szCs w:val="22"/>
          <w:lang w:eastAsia="es-MX"/>
        </w:rPr>
        <w:t>Mamombe</w:t>
      </w:r>
      <w:proofErr w:type="spellEnd"/>
      <w:r w:rsidRPr="005C7723">
        <w:rPr>
          <w:rFonts w:ascii="Arial" w:hAnsi="Arial" w:cs="Arial"/>
          <w:b/>
          <w:sz w:val="22"/>
          <w:szCs w:val="22"/>
          <w:lang w:eastAsia="es-MX"/>
        </w:rPr>
        <w:t xml:space="preserve"> and Charlton </w:t>
      </w:r>
      <w:proofErr w:type="spellStart"/>
      <w:r w:rsidRPr="005C7723">
        <w:rPr>
          <w:rFonts w:ascii="Arial" w:hAnsi="Arial" w:cs="Arial"/>
          <w:b/>
          <w:sz w:val="22"/>
          <w:szCs w:val="22"/>
          <w:lang w:eastAsia="es-MX"/>
        </w:rPr>
        <w:t>Hwende</w:t>
      </w:r>
      <w:proofErr w:type="spellEnd"/>
      <w:r w:rsidRPr="005C7723">
        <w:rPr>
          <w:rFonts w:ascii="Arial" w:hAnsi="Arial" w:cs="Arial"/>
          <w:b/>
          <w:sz w:val="22"/>
          <w:szCs w:val="22"/>
          <w:lang w:eastAsia="es-MX"/>
        </w:rPr>
        <w:t xml:space="preserve"> were arrested on different dates in Zimbabwe. All three have been charged with ‘subverting a constitutional government’ which attracts a sentence of more than 20 years in prison. </w:t>
      </w:r>
      <w:r w:rsidRPr="005C7723">
        <w:rPr>
          <w:rStyle w:val="CommentReference"/>
          <w:rFonts w:ascii="Arial" w:hAnsi="Arial" w:cs="Arial"/>
          <w:b/>
          <w:sz w:val="22"/>
          <w:szCs w:val="22"/>
        </w:rPr>
        <w:t xml:space="preserve">This charge is in </w:t>
      </w:r>
      <w:r w:rsidRPr="005C7723">
        <w:rPr>
          <w:rFonts w:ascii="Arial" w:hAnsi="Arial" w:cs="Arial"/>
          <w:b/>
          <w:sz w:val="22"/>
          <w:szCs w:val="22"/>
          <w:lang w:eastAsia="es-MX"/>
        </w:rPr>
        <w:t xml:space="preserve">connection with a three-day national shutdown called for on 14-16 January in </w:t>
      </w:r>
      <w:proofErr w:type="gramStart"/>
      <w:r w:rsidRPr="005C7723">
        <w:rPr>
          <w:rFonts w:ascii="Arial" w:hAnsi="Arial" w:cs="Arial"/>
          <w:b/>
          <w:sz w:val="22"/>
          <w:szCs w:val="22"/>
          <w:lang w:eastAsia="es-MX"/>
        </w:rPr>
        <w:t>protest against</w:t>
      </w:r>
      <w:proofErr w:type="gramEnd"/>
      <w:r w:rsidRPr="005C7723">
        <w:rPr>
          <w:rFonts w:ascii="Arial" w:hAnsi="Arial" w:cs="Arial"/>
          <w:b/>
          <w:sz w:val="22"/>
          <w:szCs w:val="22"/>
          <w:lang w:eastAsia="es-MX"/>
        </w:rPr>
        <w:t xml:space="preserve"> a hike in fuel prices.</w:t>
      </w:r>
    </w:p>
    <w:p w14:paraId="7A4CCD4D" w14:textId="6F6D0891" w:rsidR="00D70D29" w:rsidRPr="005C7723" w:rsidRDefault="00D70D29" w:rsidP="005C7723">
      <w:pPr>
        <w:rPr>
          <w:rFonts w:ascii="Arial" w:hAnsi="Arial" w:cs="Arial"/>
          <w:b/>
          <w:color w:val="000000"/>
          <w:lang w:eastAsia="es-MX"/>
        </w:rPr>
      </w:pPr>
    </w:p>
    <w:p w14:paraId="47C816FE" w14:textId="77777777" w:rsidR="005C7723" w:rsidRPr="005C7723" w:rsidRDefault="005C7723" w:rsidP="005C7723">
      <w:pPr>
        <w:rPr>
          <w:rFonts w:ascii="Arial" w:hAnsi="Arial" w:cs="Arial"/>
          <w:b/>
          <w:sz w:val="20"/>
          <w:szCs w:val="20"/>
        </w:rPr>
      </w:pPr>
      <w:r w:rsidRPr="005C7723">
        <w:rPr>
          <w:rFonts w:ascii="Arial" w:hAnsi="Arial" w:cs="Arial"/>
          <w:b/>
          <w:sz w:val="20"/>
          <w:szCs w:val="20"/>
        </w:rPr>
        <w:t xml:space="preserve">TAKE ACTION: </w:t>
      </w:r>
    </w:p>
    <w:p w14:paraId="6226E3B1" w14:textId="77777777" w:rsidR="005C7723" w:rsidRPr="004D1533" w:rsidRDefault="005C7723" w:rsidP="005C7723">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F9D9D7" w14:textId="52F1A086" w:rsidR="005C7723" w:rsidRPr="004D1533" w:rsidRDefault="00BD30E9" w:rsidP="005C7723">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5C7723" w:rsidRPr="004D1533">
          <w:rPr>
            <w:rStyle w:val="Hyperlink"/>
            <w:rFonts w:ascii="Arial" w:eastAsiaTheme="majorEastAsia" w:hAnsi="Arial" w:cs="Arial"/>
            <w:sz w:val="20"/>
            <w:szCs w:val="20"/>
          </w:rPr>
          <w:t>Click here</w:t>
        </w:r>
      </w:hyperlink>
      <w:r w:rsidR="005C7723" w:rsidRPr="004D1533">
        <w:rPr>
          <w:rFonts w:ascii="Arial" w:hAnsi="Arial" w:cs="Arial"/>
          <w:color w:val="000000"/>
          <w:sz w:val="20"/>
          <w:szCs w:val="20"/>
        </w:rPr>
        <w:t xml:space="preserve"> to let us know the actions you took on </w:t>
      </w:r>
      <w:r w:rsidR="005C7723" w:rsidRPr="004D1533">
        <w:rPr>
          <w:rFonts w:ascii="Arial" w:hAnsi="Arial" w:cs="Arial"/>
          <w:b/>
          <w:i/>
          <w:iCs/>
          <w:color w:val="000000"/>
          <w:sz w:val="20"/>
          <w:szCs w:val="20"/>
        </w:rPr>
        <w:t xml:space="preserve">Urgent Action </w:t>
      </w:r>
      <w:r w:rsidR="005C7723">
        <w:rPr>
          <w:rFonts w:ascii="Arial" w:hAnsi="Arial" w:cs="Arial"/>
          <w:b/>
          <w:i/>
          <w:iCs/>
          <w:color w:val="000000"/>
          <w:sz w:val="20"/>
          <w:szCs w:val="20"/>
        </w:rPr>
        <w:t>34.19</w:t>
      </w:r>
      <w:r w:rsidR="005C7723" w:rsidRPr="004D1533">
        <w:rPr>
          <w:rFonts w:ascii="Arial" w:hAnsi="Arial" w:cs="Arial"/>
          <w:i/>
          <w:iCs/>
          <w:color w:val="000000"/>
          <w:sz w:val="20"/>
          <w:szCs w:val="20"/>
        </w:rPr>
        <w:t xml:space="preserve">. </w:t>
      </w:r>
      <w:r w:rsidR="005C772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167133C" w:rsidR="000106EF" w:rsidRPr="005C7723" w:rsidRDefault="00AF1FE1" w:rsidP="005C7723">
      <w:pPr>
        <w:rPr>
          <w:rFonts w:ascii="Arial" w:hAnsi="Arial" w:cs="Arial"/>
          <w:b/>
          <w:i/>
          <w:sz w:val="18"/>
          <w:szCs w:val="18"/>
        </w:rPr>
      </w:pPr>
      <w:r w:rsidRPr="005C7723">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C03A"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0C45754" w14:textId="77777777" w:rsidR="005C7723" w:rsidRDefault="005C7723" w:rsidP="005C7723">
      <w:pPr>
        <w:rPr>
          <w:rFonts w:ascii="Arial" w:hAnsi="Arial" w:cs="Arial"/>
          <w:b/>
          <w:i/>
          <w:sz w:val="18"/>
          <w:szCs w:val="18"/>
        </w:rPr>
        <w:sectPr w:rsidR="005C7723" w:rsidSect="005C772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A672711" w14:textId="77777777" w:rsidR="00883B0A" w:rsidRPr="005C7723" w:rsidRDefault="00883B0A" w:rsidP="005C7723">
      <w:pPr>
        <w:rPr>
          <w:rFonts w:ascii="Arial" w:hAnsi="Arial" w:cs="Arial"/>
          <w:b/>
          <w:i/>
          <w:sz w:val="18"/>
          <w:szCs w:val="18"/>
        </w:rPr>
      </w:pPr>
      <w:r w:rsidRPr="005C7723">
        <w:rPr>
          <w:rFonts w:ascii="Arial" w:hAnsi="Arial" w:cs="Arial"/>
          <w:b/>
          <w:i/>
          <w:sz w:val="18"/>
          <w:szCs w:val="18"/>
        </w:rPr>
        <w:t>President Emmerson Mnangagwa</w:t>
      </w:r>
    </w:p>
    <w:p w14:paraId="02526509" w14:textId="77777777" w:rsidR="00883B0A" w:rsidRPr="005C7723" w:rsidRDefault="00883B0A" w:rsidP="005C7723">
      <w:pPr>
        <w:rPr>
          <w:rFonts w:ascii="Arial" w:hAnsi="Arial" w:cs="Arial"/>
          <w:i/>
          <w:sz w:val="18"/>
          <w:szCs w:val="18"/>
        </w:rPr>
      </w:pPr>
      <w:proofErr w:type="spellStart"/>
      <w:r w:rsidRPr="005C7723">
        <w:rPr>
          <w:rFonts w:ascii="Arial" w:hAnsi="Arial" w:cs="Arial"/>
          <w:i/>
          <w:sz w:val="18"/>
          <w:szCs w:val="18"/>
          <w:lang w:val="en-US"/>
        </w:rPr>
        <w:t>Munhumutapa</w:t>
      </w:r>
      <w:proofErr w:type="spellEnd"/>
      <w:r w:rsidRPr="005C7723">
        <w:rPr>
          <w:rFonts w:ascii="Arial" w:hAnsi="Arial" w:cs="Arial"/>
          <w:i/>
          <w:sz w:val="18"/>
          <w:szCs w:val="18"/>
          <w:lang w:val="en-US"/>
        </w:rPr>
        <w:t xml:space="preserve"> Building</w:t>
      </w:r>
    </w:p>
    <w:p w14:paraId="2DFAC40A" w14:textId="77777777" w:rsidR="00883B0A" w:rsidRPr="005C7723" w:rsidRDefault="00883B0A" w:rsidP="005C7723">
      <w:pPr>
        <w:rPr>
          <w:rFonts w:ascii="Arial" w:hAnsi="Arial" w:cs="Arial"/>
          <w:i/>
          <w:sz w:val="18"/>
          <w:szCs w:val="18"/>
        </w:rPr>
      </w:pPr>
      <w:r w:rsidRPr="005C7723">
        <w:rPr>
          <w:rFonts w:ascii="Arial" w:hAnsi="Arial" w:cs="Arial"/>
          <w:i/>
          <w:sz w:val="18"/>
          <w:szCs w:val="18"/>
          <w:lang w:val="en-US"/>
        </w:rPr>
        <w:t xml:space="preserve">Corner Sam Nujoma / </w:t>
      </w:r>
      <w:proofErr w:type="spellStart"/>
      <w:r w:rsidRPr="005C7723">
        <w:rPr>
          <w:rFonts w:ascii="Arial" w:hAnsi="Arial" w:cs="Arial"/>
          <w:i/>
          <w:sz w:val="18"/>
          <w:szCs w:val="18"/>
          <w:lang w:val="en-US"/>
        </w:rPr>
        <w:t>Samora</w:t>
      </w:r>
      <w:proofErr w:type="spellEnd"/>
      <w:r w:rsidRPr="005C7723">
        <w:rPr>
          <w:rFonts w:ascii="Arial" w:hAnsi="Arial" w:cs="Arial"/>
          <w:i/>
          <w:sz w:val="18"/>
          <w:szCs w:val="18"/>
          <w:lang w:val="en-US"/>
        </w:rPr>
        <w:t xml:space="preserve"> Machel</w:t>
      </w:r>
      <w:r w:rsidRPr="005C7723">
        <w:rPr>
          <w:rFonts w:ascii="Arial" w:hAnsi="Arial" w:cs="Arial"/>
          <w:i/>
          <w:sz w:val="18"/>
          <w:szCs w:val="18"/>
        </w:rPr>
        <w:t xml:space="preserve"> </w:t>
      </w:r>
    </w:p>
    <w:p w14:paraId="083F8F34" w14:textId="77777777" w:rsidR="00883B0A" w:rsidRPr="005C7723" w:rsidRDefault="00883B0A" w:rsidP="005C7723">
      <w:pPr>
        <w:rPr>
          <w:rFonts w:ascii="Arial" w:hAnsi="Arial" w:cs="Arial"/>
          <w:i/>
          <w:sz w:val="18"/>
          <w:szCs w:val="18"/>
          <w:lang w:val="en-US"/>
        </w:rPr>
      </w:pPr>
      <w:r w:rsidRPr="005C7723">
        <w:rPr>
          <w:rFonts w:ascii="Arial" w:hAnsi="Arial" w:cs="Arial"/>
          <w:i/>
          <w:sz w:val="18"/>
          <w:szCs w:val="18"/>
          <w:lang w:val="en-US"/>
        </w:rPr>
        <w:t>Harare, Zimbabwe</w:t>
      </w:r>
    </w:p>
    <w:p w14:paraId="07E081E0" w14:textId="3F55E3B4" w:rsidR="00883B0A" w:rsidRPr="005C7723" w:rsidRDefault="00883B0A" w:rsidP="005C7723">
      <w:pPr>
        <w:rPr>
          <w:rFonts w:ascii="Arial" w:hAnsi="Arial" w:cs="Arial"/>
          <w:i/>
          <w:sz w:val="18"/>
          <w:szCs w:val="18"/>
        </w:rPr>
      </w:pPr>
      <w:r w:rsidRPr="005C7723">
        <w:rPr>
          <w:rFonts w:ascii="Arial" w:hAnsi="Arial" w:cs="Arial"/>
          <w:i/>
          <w:sz w:val="18"/>
          <w:szCs w:val="18"/>
        </w:rPr>
        <w:t xml:space="preserve">Email: </w:t>
      </w:r>
      <w:hyperlink r:id="rId13" w:history="1">
        <w:r w:rsidRPr="005C7723">
          <w:rPr>
            <w:rStyle w:val="Hyperlink"/>
            <w:rFonts w:ascii="Arial" w:hAnsi="Arial" w:cs="Arial"/>
            <w:i/>
            <w:sz w:val="18"/>
            <w:szCs w:val="18"/>
          </w:rPr>
          <w:t>info@opc.gov.zw</w:t>
        </w:r>
      </w:hyperlink>
      <w:r w:rsidRPr="005C7723">
        <w:rPr>
          <w:rFonts w:ascii="Arial" w:hAnsi="Arial" w:cs="Arial"/>
          <w:i/>
          <w:sz w:val="18"/>
          <w:szCs w:val="18"/>
        </w:rPr>
        <w:t xml:space="preserve"> </w:t>
      </w:r>
    </w:p>
    <w:p w14:paraId="5D0D5385" w14:textId="6349FB11" w:rsidR="005C7723" w:rsidRPr="005C7723" w:rsidRDefault="005C7723" w:rsidP="005C7723">
      <w:pPr>
        <w:rPr>
          <w:rFonts w:ascii="Arial" w:hAnsi="Arial" w:cs="Arial"/>
          <w:i/>
          <w:sz w:val="18"/>
          <w:szCs w:val="18"/>
        </w:rPr>
      </w:pPr>
    </w:p>
    <w:p w14:paraId="02073BB7" w14:textId="77777777" w:rsidR="005C7723" w:rsidRPr="005C7723" w:rsidRDefault="005C7723" w:rsidP="000513D3">
      <w:pPr>
        <w:pStyle w:val="PlainText"/>
        <w:rPr>
          <w:rFonts w:ascii="Arial" w:hAnsi="Arial" w:cs="Arial"/>
          <w:b/>
          <w:i/>
          <w:sz w:val="18"/>
          <w:szCs w:val="18"/>
        </w:rPr>
      </w:pPr>
      <w:r w:rsidRPr="005C7723">
        <w:rPr>
          <w:rFonts w:ascii="Arial" w:hAnsi="Arial" w:cs="Arial"/>
          <w:b/>
          <w:i/>
          <w:sz w:val="18"/>
          <w:szCs w:val="18"/>
        </w:rPr>
        <w:t xml:space="preserve">H.E. Ambassador Ammon. M. </w:t>
      </w:r>
      <w:proofErr w:type="spellStart"/>
      <w:r w:rsidRPr="005C7723">
        <w:rPr>
          <w:rFonts w:ascii="Arial" w:hAnsi="Arial" w:cs="Arial"/>
          <w:b/>
          <w:i/>
          <w:sz w:val="18"/>
          <w:szCs w:val="18"/>
        </w:rPr>
        <w:t>Mutembwa</w:t>
      </w:r>
      <w:proofErr w:type="spellEnd"/>
    </w:p>
    <w:p w14:paraId="6A8A8A75" w14:textId="77777777" w:rsidR="005C7723" w:rsidRPr="005C7723" w:rsidRDefault="005C7723" w:rsidP="000513D3">
      <w:pPr>
        <w:pStyle w:val="PlainText"/>
        <w:rPr>
          <w:rFonts w:ascii="Arial" w:hAnsi="Arial" w:cs="Arial"/>
          <w:i/>
          <w:sz w:val="18"/>
          <w:szCs w:val="18"/>
        </w:rPr>
      </w:pPr>
      <w:r w:rsidRPr="005C7723">
        <w:rPr>
          <w:rFonts w:ascii="Arial" w:hAnsi="Arial" w:cs="Arial"/>
          <w:i/>
          <w:sz w:val="18"/>
          <w:szCs w:val="18"/>
        </w:rPr>
        <w:t>Embassy of Zimbabwe</w:t>
      </w:r>
    </w:p>
    <w:p w14:paraId="5FEEA670" w14:textId="77777777" w:rsidR="005C7723" w:rsidRPr="005C7723" w:rsidRDefault="005C7723" w:rsidP="000513D3">
      <w:pPr>
        <w:pStyle w:val="PlainText"/>
        <w:rPr>
          <w:rFonts w:ascii="Arial" w:hAnsi="Arial" w:cs="Arial"/>
          <w:i/>
          <w:sz w:val="18"/>
          <w:szCs w:val="18"/>
        </w:rPr>
      </w:pPr>
      <w:r w:rsidRPr="005C7723">
        <w:rPr>
          <w:rFonts w:ascii="Arial" w:hAnsi="Arial" w:cs="Arial"/>
          <w:i/>
          <w:sz w:val="18"/>
          <w:szCs w:val="18"/>
        </w:rPr>
        <w:t>1608 New Hampshire Ave., NW, Washington, DC 20009</w:t>
      </w:r>
    </w:p>
    <w:p w14:paraId="6173F1CC" w14:textId="77777777" w:rsidR="005C7723" w:rsidRPr="005C7723" w:rsidRDefault="005C7723" w:rsidP="000513D3">
      <w:pPr>
        <w:pStyle w:val="PlainText"/>
        <w:rPr>
          <w:rFonts w:ascii="Arial" w:hAnsi="Arial" w:cs="Arial"/>
          <w:i/>
          <w:sz w:val="18"/>
          <w:szCs w:val="18"/>
        </w:rPr>
      </w:pPr>
      <w:r w:rsidRPr="005C7723">
        <w:rPr>
          <w:rFonts w:ascii="Arial" w:hAnsi="Arial" w:cs="Arial"/>
          <w:i/>
          <w:sz w:val="18"/>
          <w:szCs w:val="18"/>
        </w:rPr>
        <w:t xml:space="preserve">Phone: 202 332 7100 I Fax: 202 483 9326  </w:t>
      </w:r>
    </w:p>
    <w:p w14:paraId="38101A84" w14:textId="48232634" w:rsidR="005C7723" w:rsidRPr="005C7723" w:rsidRDefault="005C7723" w:rsidP="000513D3">
      <w:pPr>
        <w:pStyle w:val="PlainText"/>
        <w:rPr>
          <w:rFonts w:ascii="Arial" w:hAnsi="Arial" w:cs="Arial"/>
          <w:i/>
          <w:sz w:val="18"/>
          <w:szCs w:val="18"/>
        </w:rPr>
      </w:pPr>
      <w:r w:rsidRPr="005C7723">
        <w:rPr>
          <w:rFonts w:ascii="Arial" w:hAnsi="Arial" w:cs="Arial"/>
          <w:i/>
          <w:sz w:val="18"/>
          <w:szCs w:val="18"/>
        </w:rPr>
        <w:t xml:space="preserve">E-Mail: </w:t>
      </w:r>
      <w:hyperlink r:id="rId14" w:history="1">
        <w:r w:rsidRPr="00A077D6">
          <w:rPr>
            <w:rStyle w:val="Hyperlink"/>
            <w:rFonts w:ascii="Arial" w:hAnsi="Arial" w:cs="Arial"/>
            <w:i/>
            <w:sz w:val="18"/>
            <w:szCs w:val="18"/>
          </w:rPr>
          <w:t>infor33@zimembassydc.gov.zw</w:t>
        </w:r>
      </w:hyperlink>
      <w:r>
        <w:rPr>
          <w:rFonts w:ascii="Arial" w:hAnsi="Arial" w:cs="Arial"/>
          <w:i/>
          <w:sz w:val="18"/>
          <w:szCs w:val="18"/>
        </w:rPr>
        <w:t xml:space="preserve"> </w:t>
      </w:r>
    </w:p>
    <w:p w14:paraId="4BE13765" w14:textId="7E370D2B" w:rsidR="005C7723" w:rsidRPr="005C7723" w:rsidRDefault="005C7723" w:rsidP="000513D3">
      <w:pPr>
        <w:pStyle w:val="PlainText"/>
        <w:rPr>
          <w:rFonts w:ascii="Arial" w:hAnsi="Arial" w:cs="Arial"/>
          <w:i/>
          <w:sz w:val="18"/>
          <w:szCs w:val="18"/>
        </w:rPr>
      </w:pPr>
      <w:r w:rsidRPr="005C7723">
        <w:rPr>
          <w:rFonts w:ascii="Arial" w:hAnsi="Arial" w:cs="Arial"/>
          <w:i/>
          <w:sz w:val="18"/>
          <w:szCs w:val="18"/>
        </w:rPr>
        <w:t>Salutation: Dear Ambassador</w:t>
      </w:r>
    </w:p>
    <w:p w14:paraId="274EEF44" w14:textId="77777777" w:rsidR="005C7723" w:rsidRDefault="005C7723" w:rsidP="005C7723">
      <w:pPr>
        <w:rPr>
          <w:rFonts w:ascii="Arial" w:hAnsi="Arial" w:cs="Arial"/>
          <w:i/>
          <w:sz w:val="20"/>
          <w:szCs w:val="20"/>
        </w:rPr>
        <w:sectPr w:rsidR="005C7723" w:rsidSect="005C7723">
          <w:type w:val="continuous"/>
          <w:pgSz w:w="12240" w:h="15840" w:code="1"/>
          <w:pgMar w:top="720" w:right="720" w:bottom="1800" w:left="720" w:header="0" w:footer="567" w:gutter="0"/>
          <w:cols w:num="2" w:space="567"/>
          <w:titlePg/>
          <w:docGrid w:linePitch="360"/>
        </w:sectPr>
      </w:pPr>
    </w:p>
    <w:p w14:paraId="52F44554" w14:textId="0F94FFB5" w:rsidR="00883B0A" w:rsidRPr="005C7723" w:rsidRDefault="00883B0A" w:rsidP="005C7723">
      <w:pPr>
        <w:rPr>
          <w:rFonts w:ascii="Arial" w:hAnsi="Arial" w:cs="Arial"/>
          <w:i/>
          <w:sz w:val="20"/>
          <w:szCs w:val="20"/>
        </w:rPr>
      </w:pPr>
      <w:r w:rsidRPr="005C7723">
        <w:rPr>
          <w:rFonts w:ascii="Arial" w:hAnsi="Arial" w:cs="Arial"/>
          <w:i/>
          <w:sz w:val="20"/>
          <w:szCs w:val="20"/>
        </w:rPr>
        <w:t xml:space="preserve">Your Excellency President Mnangagwa, </w:t>
      </w:r>
    </w:p>
    <w:p w14:paraId="001482B5" w14:textId="77777777" w:rsidR="00883B0A" w:rsidRPr="005C7723" w:rsidRDefault="00883B0A" w:rsidP="005C7723">
      <w:pPr>
        <w:ind w:left="142"/>
        <w:rPr>
          <w:rFonts w:ascii="Arial" w:hAnsi="Arial" w:cs="Arial"/>
          <w:i/>
          <w:sz w:val="20"/>
          <w:szCs w:val="20"/>
        </w:rPr>
      </w:pPr>
    </w:p>
    <w:p w14:paraId="2DE70F67" w14:textId="77777777" w:rsidR="00883B0A" w:rsidRPr="005C7723" w:rsidRDefault="00883B0A" w:rsidP="005C7723">
      <w:pPr>
        <w:rPr>
          <w:rFonts w:ascii="Arial" w:hAnsi="Arial" w:cs="Arial"/>
          <w:i/>
          <w:sz w:val="20"/>
          <w:szCs w:val="20"/>
        </w:rPr>
      </w:pPr>
      <w:r w:rsidRPr="005C7723">
        <w:rPr>
          <w:rFonts w:ascii="Arial" w:hAnsi="Arial" w:cs="Arial"/>
          <w:i/>
          <w:sz w:val="20"/>
          <w:szCs w:val="20"/>
        </w:rPr>
        <w:t xml:space="preserve">I am concerned with the arbitrary arrest and trumped up charges against Rashid </w:t>
      </w:r>
      <w:proofErr w:type="spellStart"/>
      <w:r w:rsidRPr="005C7723">
        <w:rPr>
          <w:rFonts w:ascii="Arial" w:hAnsi="Arial" w:cs="Arial"/>
          <w:i/>
          <w:sz w:val="20"/>
          <w:szCs w:val="20"/>
        </w:rPr>
        <w:t>Mahiya</w:t>
      </w:r>
      <w:proofErr w:type="spellEnd"/>
      <w:r w:rsidRPr="005C7723">
        <w:rPr>
          <w:rFonts w:ascii="Arial" w:hAnsi="Arial" w:cs="Arial"/>
          <w:i/>
          <w:sz w:val="20"/>
          <w:szCs w:val="20"/>
        </w:rPr>
        <w:t xml:space="preserve">, Joanna </w:t>
      </w:r>
      <w:proofErr w:type="spellStart"/>
      <w:r w:rsidRPr="005C7723">
        <w:rPr>
          <w:rFonts w:ascii="Arial" w:hAnsi="Arial" w:cs="Arial"/>
          <w:i/>
          <w:sz w:val="20"/>
          <w:szCs w:val="20"/>
        </w:rPr>
        <w:t>Mamombe</w:t>
      </w:r>
      <w:proofErr w:type="spellEnd"/>
      <w:r w:rsidRPr="005C7723">
        <w:rPr>
          <w:rFonts w:ascii="Arial" w:hAnsi="Arial" w:cs="Arial"/>
          <w:i/>
          <w:sz w:val="20"/>
          <w:szCs w:val="20"/>
        </w:rPr>
        <w:t xml:space="preserve"> and Charlton </w:t>
      </w:r>
      <w:proofErr w:type="spellStart"/>
      <w:r w:rsidRPr="005C7723">
        <w:rPr>
          <w:rFonts w:ascii="Arial" w:hAnsi="Arial" w:cs="Arial"/>
          <w:i/>
          <w:sz w:val="20"/>
          <w:szCs w:val="20"/>
        </w:rPr>
        <w:t>Hwende</w:t>
      </w:r>
      <w:proofErr w:type="spellEnd"/>
      <w:r w:rsidRPr="005C7723">
        <w:rPr>
          <w:rFonts w:ascii="Arial" w:hAnsi="Arial" w:cs="Arial"/>
          <w:i/>
          <w:sz w:val="20"/>
          <w:szCs w:val="20"/>
        </w:rPr>
        <w:t xml:space="preserve">. </w:t>
      </w:r>
    </w:p>
    <w:p w14:paraId="1446BE5C" w14:textId="77777777" w:rsidR="00883B0A" w:rsidRPr="005C7723" w:rsidRDefault="00883B0A" w:rsidP="005C7723">
      <w:pPr>
        <w:ind w:left="142"/>
        <w:rPr>
          <w:rFonts w:ascii="Arial" w:hAnsi="Arial" w:cs="Arial"/>
          <w:i/>
          <w:sz w:val="20"/>
          <w:szCs w:val="20"/>
        </w:rPr>
      </w:pPr>
    </w:p>
    <w:p w14:paraId="79018BA9" w14:textId="77777777" w:rsidR="00883B0A" w:rsidRPr="005C7723" w:rsidRDefault="00883B0A" w:rsidP="005C7723">
      <w:pPr>
        <w:rPr>
          <w:rFonts w:ascii="Arial" w:hAnsi="Arial" w:cs="Arial"/>
          <w:i/>
          <w:sz w:val="20"/>
          <w:szCs w:val="20"/>
        </w:rPr>
      </w:pPr>
      <w:r w:rsidRPr="005C7723">
        <w:rPr>
          <w:rFonts w:ascii="Arial" w:hAnsi="Arial" w:cs="Arial"/>
          <w:i/>
          <w:sz w:val="20"/>
          <w:szCs w:val="20"/>
        </w:rPr>
        <w:t xml:space="preserve">Rashid </w:t>
      </w:r>
      <w:proofErr w:type="spellStart"/>
      <w:r w:rsidRPr="005C7723">
        <w:rPr>
          <w:rFonts w:ascii="Arial" w:hAnsi="Arial" w:cs="Arial"/>
          <w:i/>
          <w:sz w:val="20"/>
          <w:szCs w:val="20"/>
        </w:rPr>
        <w:t>Mahiya</w:t>
      </w:r>
      <w:proofErr w:type="spellEnd"/>
      <w:r w:rsidRPr="005C7723">
        <w:rPr>
          <w:rFonts w:ascii="Arial" w:hAnsi="Arial" w:cs="Arial"/>
          <w:i/>
          <w:sz w:val="20"/>
          <w:szCs w:val="20"/>
        </w:rPr>
        <w:t>, an activist and Chairperson of the Crisis in Zimbabwe Coalition group</w:t>
      </w:r>
      <w:r w:rsidRPr="005C7723">
        <w:rPr>
          <w:rFonts w:ascii="Arial" w:hAnsi="Arial" w:cs="Arial"/>
          <w:b/>
          <w:sz w:val="20"/>
          <w:szCs w:val="20"/>
          <w:lang w:eastAsia="es-MX"/>
        </w:rPr>
        <w:t xml:space="preserve"> </w:t>
      </w:r>
      <w:r w:rsidRPr="005C7723">
        <w:rPr>
          <w:rFonts w:ascii="Arial" w:hAnsi="Arial" w:cs="Arial"/>
          <w:i/>
          <w:sz w:val="20"/>
          <w:szCs w:val="20"/>
        </w:rPr>
        <w:t xml:space="preserve">was arrested on 26 February and was freed on bail on 7 March. Joanna </w:t>
      </w:r>
      <w:proofErr w:type="spellStart"/>
      <w:r w:rsidRPr="005C7723">
        <w:rPr>
          <w:rFonts w:ascii="Arial" w:hAnsi="Arial" w:cs="Arial"/>
          <w:i/>
          <w:sz w:val="20"/>
          <w:szCs w:val="20"/>
        </w:rPr>
        <w:t>Mamombe</w:t>
      </w:r>
      <w:proofErr w:type="spellEnd"/>
      <w:r w:rsidRPr="005C7723">
        <w:rPr>
          <w:rFonts w:ascii="Arial" w:hAnsi="Arial" w:cs="Arial"/>
          <w:i/>
          <w:sz w:val="20"/>
          <w:szCs w:val="20"/>
        </w:rPr>
        <w:t xml:space="preserve">, the youngest female Member of Parliament with the opposition party Movement for Democratic Change Alliance(MDC-A) was arrested on 2 March whilst attending a parliamentary workshop and has also been released on bail. Charlton </w:t>
      </w:r>
      <w:proofErr w:type="spellStart"/>
      <w:r w:rsidRPr="005C7723">
        <w:rPr>
          <w:rFonts w:ascii="Arial" w:hAnsi="Arial" w:cs="Arial"/>
          <w:i/>
          <w:sz w:val="20"/>
          <w:szCs w:val="20"/>
        </w:rPr>
        <w:t>Hwende</w:t>
      </w:r>
      <w:proofErr w:type="spellEnd"/>
      <w:r w:rsidRPr="005C7723">
        <w:rPr>
          <w:rFonts w:ascii="Arial" w:hAnsi="Arial" w:cs="Arial"/>
          <w:i/>
          <w:sz w:val="20"/>
          <w:szCs w:val="20"/>
        </w:rPr>
        <w:t xml:space="preserve">, an MDC Member of Parliament for </w:t>
      </w:r>
      <w:proofErr w:type="spellStart"/>
      <w:r w:rsidRPr="005C7723">
        <w:rPr>
          <w:rFonts w:ascii="Arial" w:hAnsi="Arial" w:cs="Arial"/>
          <w:i/>
          <w:sz w:val="20"/>
          <w:szCs w:val="20"/>
        </w:rPr>
        <w:t>Kuwadzana</w:t>
      </w:r>
      <w:proofErr w:type="spellEnd"/>
      <w:r w:rsidRPr="005C7723">
        <w:rPr>
          <w:rFonts w:ascii="Arial" w:hAnsi="Arial" w:cs="Arial"/>
          <w:i/>
          <w:sz w:val="20"/>
          <w:szCs w:val="20"/>
        </w:rPr>
        <w:t xml:space="preserve"> was arrested on 5 March upon arrival at the airport in Harare after being out of the country since 21 December 2018 for medical treatment. </w:t>
      </w:r>
    </w:p>
    <w:p w14:paraId="4B57D418" w14:textId="77777777" w:rsidR="00883B0A" w:rsidRPr="005C7723" w:rsidRDefault="00883B0A" w:rsidP="005C7723">
      <w:pPr>
        <w:ind w:left="142"/>
        <w:rPr>
          <w:rFonts w:ascii="Arial" w:hAnsi="Arial" w:cs="Arial"/>
          <w:i/>
          <w:sz w:val="20"/>
          <w:szCs w:val="20"/>
        </w:rPr>
      </w:pPr>
    </w:p>
    <w:p w14:paraId="037086BF" w14:textId="77777777" w:rsidR="00883B0A" w:rsidRPr="005C7723" w:rsidRDefault="00883B0A" w:rsidP="005C7723">
      <w:pPr>
        <w:rPr>
          <w:rFonts w:ascii="Arial" w:hAnsi="Arial" w:cs="Arial"/>
          <w:i/>
          <w:sz w:val="20"/>
          <w:szCs w:val="20"/>
        </w:rPr>
      </w:pPr>
      <w:r w:rsidRPr="005C7723">
        <w:rPr>
          <w:rFonts w:ascii="Arial" w:hAnsi="Arial" w:cs="Arial"/>
          <w:i/>
          <w:sz w:val="20"/>
          <w:szCs w:val="20"/>
        </w:rPr>
        <w:t xml:space="preserve">All three have been charged with ‘subverting a constitutional government’ which attracts a sentence of more than 20 years in prison in an ongoing government crackdown on human rights defenders, activists and opposition members. The charges are in connection with a three-day national shutdown called for by the Zimbabwe of Congress of Trade Unions (ZCTU) on 14-16 January in </w:t>
      </w:r>
      <w:proofErr w:type="gramStart"/>
      <w:r w:rsidRPr="005C7723">
        <w:rPr>
          <w:rFonts w:ascii="Arial" w:hAnsi="Arial" w:cs="Arial"/>
          <w:i/>
          <w:sz w:val="20"/>
          <w:szCs w:val="20"/>
        </w:rPr>
        <w:t>protest against</w:t>
      </w:r>
      <w:proofErr w:type="gramEnd"/>
      <w:r w:rsidRPr="005C7723">
        <w:rPr>
          <w:rFonts w:ascii="Arial" w:hAnsi="Arial" w:cs="Arial"/>
          <w:i/>
          <w:sz w:val="20"/>
          <w:szCs w:val="20"/>
        </w:rPr>
        <w:t xml:space="preserve"> a hike in fuel prices in Zimbabwe.</w:t>
      </w:r>
    </w:p>
    <w:p w14:paraId="0EEE01B1" w14:textId="77777777" w:rsidR="00883B0A" w:rsidRPr="005C7723" w:rsidRDefault="00883B0A" w:rsidP="005C7723">
      <w:pPr>
        <w:ind w:left="142"/>
        <w:rPr>
          <w:rFonts w:ascii="Arial" w:hAnsi="Arial" w:cs="Arial"/>
          <w:i/>
          <w:sz w:val="20"/>
          <w:szCs w:val="20"/>
        </w:rPr>
      </w:pPr>
    </w:p>
    <w:p w14:paraId="5BC38E88" w14:textId="77777777" w:rsidR="00883B0A" w:rsidRPr="005C7723" w:rsidRDefault="00883B0A" w:rsidP="005C7723">
      <w:pPr>
        <w:rPr>
          <w:rFonts w:ascii="Arial" w:hAnsi="Arial" w:cs="Arial"/>
          <w:i/>
          <w:sz w:val="20"/>
          <w:szCs w:val="20"/>
        </w:rPr>
      </w:pPr>
      <w:r w:rsidRPr="005C7723">
        <w:rPr>
          <w:rFonts w:ascii="Arial" w:hAnsi="Arial" w:cs="Arial"/>
          <w:i/>
          <w:sz w:val="20"/>
          <w:szCs w:val="20"/>
        </w:rPr>
        <w:t xml:space="preserve">They are to appear in court; Rashid on 12 March, Joanna on 19 March and Charlton on 20 March. </w:t>
      </w:r>
    </w:p>
    <w:p w14:paraId="783FF030" w14:textId="77777777" w:rsidR="00883B0A" w:rsidRPr="005C7723" w:rsidRDefault="00883B0A" w:rsidP="005C7723">
      <w:pPr>
        <w:ind w:left="425"/>
        <w:rPr>
          <w:rFonts w:ascii="Arial" w:hAnsi="Arial" w:cs="Arial"/>
          <w:i/>
          <w:sz w:val="20"/>
          <w:szCs w:val="20"/>
        </w:rPr>
      </w:pPr>
    </w:p>
    <w:p w14:paraId="47F2CD72" w14:textId="285F5CF0" w:rsidR="00883B0A" w:rsidRPr="005C7723" w:rsidRDefault="00883B0A" w:rsidP="005C7723">
      <w:pPr>
        <w:rPr>
          <w:rFonts w:ascii="Arial" w:hAnsi="Arial" w:cs="Arial"/>
          <w:b/>
          <w:i/>
          <w:sz w:val="20"/>
          <w:szCs w:val="20"/>
        </w:rPr>
      </w:pPr>
      <w:r w:rsidRPr="005C7723">
        <w:rPr>
          <w:rFonts w:ascii="Arial" w:hAnsi="Arial" w:cs="Arial"/>
          <w:b/>
          <w:i/>
          <w:sz w:val="20"/>
          <w:szCs w:val="20"/>
        </w:rPr>
        <w:t>I call on you to</w:t>
      </w:r>
      <w:r w:rsidR="005C7723" w:rsidRPr="005C7723">
        <w:rPr>
          <w:rFonts w:ascii="Arial" w:hAnsi="Arial" w:cs="Arial"/>
          <w:b/>
          <w:i/>
          <w:sz w:val="20"/>
          <w:szCs w:val="20"/>
        </w:rPr>
        <w:t xml:space="preserve"> e</w:t>
      </w:r>
      <w:r w:rsidRPr="005C7723">
        <w:rPr>
          <w:rFonts w:ascii="Arial" w:hAnsi="Arial" w:cs="Arial"/>
          <w:b/>
          <w:i/>
          <w:sz w:val="20"/>
          <w:szCs w:val="20"/>
        </w:rPr>
        <w:t xml:space="preserve">nsure that charges against Rashid </w:t>
      </w:r>
      <w:proofErr w:type="spellStart"/>
      <w:r w:rsidRPr="005C7723">
        <w:rPr>
          <w:rFonts w:ascii="Arial" w:hAnsi="Arial" w:cs="Arial"/>
          <w:b/>
          <w:i/>
          <w:sz w:val="20"/>
          <w:szCs w:val="20"/>
        </w:rPr>
        <w:t>Mahiya</w:t>
      </w:r>
      <w:proofErr w:type="spellEnd"/>
      <w:r w:rsidRPr="005C7723">
        <w:rPr>
          <w:rFonts w:ascii="Arial" w:hAnsi="Arial" w:cs="Arial"/>
          <w:b/>
          <w:i/>
          <w:sz w:val="20"/>
          <w:szCs w:val="20"/>
        </w:rPr>
        <w:t xml:space="preserve">, Joanna </w:t>
      </w:r>
      <w:proofErr w:type="spellStart"/>
      <w:r w:rsidRPr="005C7723">
        <w:rPr>
          <w:rFonts w:ascii="Arial" w:hAnsi="Arial" w:cs="Arial"/>
          <w:b/>
          <w:i/>
          <w:sz w:val="20"/>
          <w:szCs w:val="20"/>
        </w:rPr>
        <w:t>Mamombe</w:t>
      </w:r>
      <w:proofErr w:type="spellEnd"/>
      <w:r w:rsidRPr="005C7723">
        <w:rPr>
          <w:rFonts w:ascii="Arial" w:hAnsi="Arial" w:cs="Arial"/>
          <w:b/>
          <w:i/>
          <w:sz w:val="20"/>
          <w:szCs w:val="20"/>
        </w:rPr>
        <w:t xml:space="preserve"> and Charlton </w:t>
      </w:r>
      <w:proofErr w:type="spellStart"/>
      <w:r w:rsidRPr="005C7723">
        <w:rPr>
          <w:rFonts w:ascii="Arial" w:hAnsi="Arial" w:cs="Arial"/>
          <w:b/>
          <w:i/>
          <w:sz w:val="20"/>
          <w:szCs w:val="20"/>
        </w:rPr>
        <w:t>Hwende</w:t>
      </w:r>
      <w:proofErr w:type="spellEnd"/>
      <w:r w:rsidRPr="005C7723">
        <w:rPr>
          <w:rFonts w:ascii="Arial" w:hAnsi="Arial" w:cs="Arial"/>
          <w:b/>
          <w:i/>
          <w:sz w:val="20"/>
          <w:szCs w:val="20"/>
        </w:rPr>
        <w:t xml:space="preserve"> are dropped immediately;</w:t>
      </w:r>
      <w:r w:rsidR="005C7723" w:rsidRPr="005C7723">
        <w:rPr>
          <w:rFonts w:ascii="Arial" w:hAnsi="Arial" w:cs="Arial"/>
          <w:b/>
          <w:i/>
          <w:sz w:val="20"/>
          <w:szCs w:val="20"/>
        </w:rPr>
        <w:t xml:space="preserve"> e</w:t>
      </w:r>
      <w:r w:rsidRPr="005C7723">
        <w:rPr>
          <w:rFonts w:ascii="Arial" w:hAnsi="Arial" w:cs="Arial"/>
          <w:b/>
          <w:i/>
          <w:sz w:val="20"/>
          <w:szCs w:val="20"/>
        </w:rPr>
        <w:t>nd the crackdown on human rights defenders, activists and opposition members in Zimbabwe and ensure respect for the rights to freedom of expression and peaceful assembly and that the judicial system is not misused to persecute perceived opponents of ZANU PF, the ruling party.</w:t>
      </w:r>
    </w:p>
    <w:p w14:paraId="7FEF04B8" w14:textId="77777777" w:rsidR="00883B0A" w:rsidRPr="005C7723" w:rsidRDefault="00883B0A" w:rsidP="005C7723">
      <w:pPr>
        <w:rPr>
          <w:rFonts w:ascii="Arial" w:hAnsi="Arial" w:cs="Arial"/>
          <w:i/>
          <w:sz w:val="20"/>
          <w:szCs w:val="20"/>
        </w:rPr>
      </w:pPr>
    </w:p>
    <w:p w14:paraId="163330E5" w14:textId="44E77E8F" w:rsidR="00883B0A" w:rsidRPr="005C7723" w:rsidRDefault="00883B0A" w:rsidP="005C7723">
      <w:pPr>
        <w:rPr>
          <w:rFonts w:ascii="Arial" w:hAnsi="Arial" w:cs="Arial"/>
          <w:i/>
          <w:sz w:val="20"/>
          <w:szCs w:val="20"/>
        </w:rPr>
      </w:pPr>
      <w:r w:rsidRPr="005C7723">
        <w:rPr>
          <w:rFonts w:ascii="Arial" w:hAnsi="Arial" w:cs="Arial"/>
          <w:i/>
          <w:sz w:val="20"/>
          <w:szCs w:val="20"/>
        </w:rPr>
        <w:t>Yours sincerely,</w:t>
      </w:r>
    </w:p>
    <w:p w14:paraId="2B991A09" w14:textId="6EA62B97" w:rsidR="006966F6" w:rsidRPr="005C7723" w:rsidRDefault="006966F6" w:rsidP="005C7723">
      <w:pPr>
        <w:rPr>
          <w:rFonts w:ascii="Arial" w:hAnsi="Arial" w:cs="Arial"/>
          <w:b/>
          <w:sz w:val="20"/>
          <w:szCs w:val="20"/>
        </w:rPr>
      </w:pPr>
    </w:p>
    <w:p w14:paraId="2B2C0038" w14:textId="49C60CDC" w:rsidR="00D70D29" w:rsidRPr="005C7723" w:rsidRDefault="00D70D29" w:rsidP="005C7723">
      <w:pPr>
        <w:rPr>
          <w:rFonts w:ascii="Arial" w:hAnsi="Arial" w:cs="Arial"/>
          <w:b/>
          <w:sz w:val="20"/>
          <w:szCs w:val="20"/>
        </w:rPr>
      </w:pPr>
    </w:p>
    <w:p w14:paraId="4DE835C7" w14:textId="1A3DC03F" w:rsidR="00D70D29" w:rsidRDefault="00D70D29" w:rsidP="005C7723">
      <w:pPr>
        <w:rPr>
          <w:rFonts w:ascii="Arial" w:hAnsi="Arial" w:cs="Arial"/>
          <w:b/>
          <w:sz w:val="20"/>
          <w:szCs w:val="20"/>
        </w:rPr>
      </w:pPr>
    </w:p>
    <w:p w14:paraId="4E0501BC" w14:textId="77777777" w:rsidR="005C7723" w:rsidRPr="005C7723" w:rsidRDefault="005C7723" w:rsidP="005C7723">
      <w:pPr>
        <w:rPr>
          <w:rFonts w:ascii="Arial" w:hAnsi="Arial" w:cs="Arial"/>
          <w:b/>
          <w:sz w:val="20"/>
          <w:szCs w:val="20"/>
        </w:rPr>
      </w:pPr>
    </w:p>
    <w:p w14:paraId="0A23F5D1" w14:textId="5C03F406" w:rsidR="0054186C" w:rsidRPr="005C7723" w:rsidRDefault="0054186C" w:rsidP="005C7723">
      <w:pPr>
        <w:pStyle w:val="AIBoxHeading"/>
        <w:spacing w:line="240" w:lineRule="auto"/>
        <w:rPr>
          <w:rFonts w:ascii="Arial" w:hAnsi="Arial" w:cs="Arial"/>
          <w:szCs w:val="32"/>
        </w:rPr>
      </w:pPr>
      <w:r w:rsidRPr="005C7723">
        <w:rPr>
          <w:rFonts w:ascii="Arial" w:hAnsi="Arial" w:cs="Arial"/>
          <w:szCs w:val="32"/>
        </w:rPr>
        <w:lastRenderedPageBreak/>
        <w:t>Additional information</w:t>
      </w:r>
    </w:p>
    <w:p w14:paraId="6247DBF4" w14:textId="77777777" w:rsidR="0054186C" w:rsidRPr="005C7723" w:rsidRDefault="0054186C" w:rsidP="005C7723">
      <w:pPr>
        <w:jc w:val="both"/>
        <w:rPr>
          <w:rFonts w:ascii="Arial" w:hAnsi="Arial" w:cs="Arial"/>
        </w:rPr>
      </w:pPr>
    </w:p>
    <w:p w14:paraId="6B08AD72" w14:textId="11075DDB" w:rsidR="00883B0A" w:rsidRPr="005C7723" w:rsidRDefault="00883B0A" w:rsidP="005C7723">
      <w:pPr>
        <w:jc w:val="both"/>
        <w:rPr>
          <w:rFonts w:ascii="Arial" w:hAnsi="Arial" w:cs="Arial"/>
          <w:sz w:val="18"/>
          <w:szCs w:val="18"/>
          <w:lang w:eastAsia="en-US"/>
        </w:rPr>
      </w:pPr>
      <w:r w:rsidRPr="005C7723">
        <w:rPr>
          <w:rFonts w:ascii="Arial" w:hAnsi="Arial" w:cs="Arial"/>
          <w:sz w:val="18"/>
          <w:szCs w:val="18"/>
          <w:lang w:eastAsia="en-US"/>
        </w:rPr>
        <w:t xml:space="preserve">On 12 January, President Emmerson Mnangagwa announced fuel price hikes, which took effect at midnight. The prices of both diesel and petrol, went up by 150 per cent. In response to the announcement, the Zimbabwe Congress of Trade Unions (ZCTU), the largest labour organization in the country, called for a three-day national stay-away protest action. ZCTU’s President, Peter Mutasa, called on Zimbabweans to stay away from work, businesses and schools from Monday 14 to Wednesday 16 January, to protest what he called ‘the general astronomical price increases since last year against stagnant salaries.’ He added that the fuel price increases were “insensitive and provocative”.  </w:t>
      </w:r>
    </w:p>
    <w:p w14:paraId="62A84916" w14:textId="77777777" w:rsidR="00883B0A" w:rsidRPr="005C7723" w:rsidRDefault="00883B0A" w:rsidP="005C7723">
      <w:pPr>
        <w:jc w:val="both"/>
        <w:rPr>
          <w:rFonts w:ascii="Arial" w:hAnsi="Arial" w:cs="Arial"/>
          <w:sz w:val="18"/>
          <w:szCs w:val="18"/>
          <w:lang w:eastAsia="en-US"/>
        </w:rPr>
      </w:pPr>
    </w:p>
    <w:p w14:paraId="46F2E2DA" w14:textId="6D08C979" w:rsidR="00883B0A" w:rsidRPr="005C7723" w:rsidRDefault="00883B0A" w:rsidP="005C7723">
      <w:pPr>
        <w:jc w:val="both"/>
        <w:rPr>
          <w:rFonts w:ascii="Arial" w:hAnsi="Arial" w:cs="Arial"/>
          <w:sz w:val="18"/>
          <w:szCs w:val="18"/>
          <w:lang w:eastAsia="en-US"/>
        </w:rPr>
      </w:pPr>
      <w:r w:rsidRPr="005C7723">
        <w:rPr>
          <w:rFonts w:ascii="Arial" w:hAnsi="Arial" w:cs="Arial"/>
          <w:sz w:val="18"/>
          <w:szCs w:val="18"/>
          <w:lang w:eastAsia="en-US"/>
        </w:rPr>
        <w:t xml:space="preserve">Many Zimbabweans across the country heeded the call by ZCTU for a national stay-away action, staying at home from 14 to 16 January, bringing business to a standstill in major parts of the country. This protest set in motion one of the most brutal crackdowns by the authorities seen in recent years in Zimbabwe, in an apparent attempt to restore fear in Zimbabwe. The government deployed military, police and intelligence units in cities and residential areas including Harare, Bulawayo, Chitungwiza, Epworth, </w:t>
      </w:r>
      <w:proofErr w:type="spellStart"/>
      <w:r w:rsidRPr="005C7723">
        <w:rPr>
          <w:rFonts w:ascii="Arial" w:hAnsi="Arial" w:cs="Arial"/>
          <w:sz w:val="18"/>
          <w:szCs w:val="18"/>
          <w:lang w:eastAsia="en-US"/>
        </w:rPr>
        <w:t>Dzivarasekwa</w:t>
      </w:r>
      <w:proofErr w:type="spellEnd"/>
      <w:r w:rsidRPr="005C7723">
        <w:rPr>
          <w:rFonts w:ascii="Arial" w:hAnsi="Arial" w:cs="Arial"/>
          <w:sz w:val="18"/>
          <w:szCs w:val="18"/>
          <w:lang w:eastAsia="en-US"/>
        </w:rPr>
        <w:t xml:space="preserve">, </w:t>
      </w:r>
      <w:proofErr w:type="spellStart"/>
      <w:r w:rsidRPr="005C7723">
        <w:rPr>
          <w:rFonts w:ascii="Arial" w:hAnsi="Arial" w:cs="Arial"/>
          <w:sz w:val="18"/>
          <w:szCs w:val="18"/>
          <w:lang w:eastAsia="en-US"/>
        </w:rPr>
        <w:t>Mbare</w:t>
      </w:r>
      <w:proofErr w:type="spellEnd"/>
      <w:r w:rsidRPr="005C7723">
        <w:rPr>
          <w:rFonts w:ascii="Arial" w:hAnsi="Arial" w:cs="Arial"/>
          <w:sz w:val="18"/>
          <w:szCs w:val="18"/>
          <w:lang w:eastAsia="en-US"/>
        </w:rPr>
        <w:t xml:space="preserve">, Gweru, </w:t>
      </w:r>
      <w:proofErr w:type="spellStart"/>
      <w:r w:rsidRPr="005C7723">
        <w:rPr>
          <w:rFonts w:ascii="Arial" w:hAnsi="Arial" w:cs="Arial"/>
          <w:sz w:val="18"/>
          <w:szCs w:val="18"/>
          <w:lang w:eastAsia="en-US"/>
        </w:rPr>
        <w:t>Pumula</w:t>
      </w:r>
      <w:proofErr w:type="spellEnd"/>
      <w:r w:rsidRPr="005C7723">
        <w:rPr>
          <w:rFonts w:ascii="Arial" w:hAnsi="Arial" w:cs="Arial"/>
          <w:sz w:val="18"/>
          <w:szCs w:val="18"/>
          <w:lang w:eastAsia="en-US"/>
        </w:rPr>
        <w:t xml:space="preserve">, and </w:t>
      </w:r>
      <w:proofErr w:type="spellStart"/>
      <w:r w:rsidRPr="005C7723">
        <w:rPr>
          <w:rFonts w:ascii="Arial" w:hAnsi="Arial" w:cs="Arial"/>
          <w:sz w:val="18"/>
          <w:szCs w:val="18"/>
          <w:lang w:eastAsia="en-US"/>
        </w:rPr>
        <w:t>Mabvuku</w:t>
      </w:r>
      <w:proofErr w:type="spellEnd"/>
      <w:r w:rsidRPr="005C7723">
        <w:rPr>
          <w:rFonts w:ascii="Arial" w:hAnsi="Arial" w:cs="Arial"/>
          <w:sz w:val="18"/>
          <w:szCs w:val="18"/>
          <w:lang w:eastAsia="en-US"/>
        </w:rPr>
        <w:t>. Witnesses told Amnesty International of widespread beatings, deprivation of personal liberty, torture and other ill-treatment such as being made to roll in sewage or ashes from burnt tyres. Strong allegations of rape and other sexual assault of women also emerged.</w:t>
      </w:r>
    </w:p>
    <w:p w14:paraId="05262A29" w14:textId="77777777" w:rsidR="00883B0A" w:rsidRPr="005C7723" w:rsidRDefault="00883B0A" w:rsidP="005C7723">
      <w:pPr>
        <w:jc w:val="both"/>
        <w:rPr>
          <w:rFonts w:ascii="Arial" w:hAnsi="Arial" w:cs="Arial"/>
          <w:sz w:val="18"/>
          <w:szCs w:val="18"/>
          <w:lang w:eastAsia="en-US"/>
        </w:rPr>
      </w:pPr>
    </w:p>
    <w:p w14:paraId="6EF5A986" w14:textId="242C1C78" w:rsidR="00883B0A" w:rsidRPr="005C7723" w:rsidRDefault="00883B0A" w:rsidP="005C7723">
      <w:pPr>
        <w:jc w:val="both"/>
        <w:rPr>
          <w:rFonts w:ascii="Arial" w:hAnsi="Arial" w:cs="Arial"/>
          <w:sz w:val="18"/>
          <w:szCs w:val="18"/>
          <w:lang w:eastAsia="en-US"/>
        </w:rPr>
      </w:pPr>
      <w:r w:rsidRPr="005C7723">
        <w:rPr>
          <w:rFonts w:ascii="Arial" w:hAnsi="Arial" w:cs="Arial"/>
          <w:sz w:val="18"/>
          <w:szCs w:val="18"/>
          <w:lang w:eastAsia="en-US"/>
        </w:rPr>
        <w:t xml:space="preserve">As a result of the crackdown, at least 12 people had been killed by the security forces by 18 January. This was in contravention of the International Covenant on Civil and Political rights (ICCPR) and the African Charter on Human and Peoples’ Rights to which Zimbabwe is a state party. On 17 January, the number of those arrested had risen to over 600 as disclosed by the Minister of State Security. </w:t>
      </w:r>
    </w:p>
    <w:p w14:paraId="4B4CFC90" w14:textId="77777777" w:rsidR="00883B0A" w:rsidRPr="005C7723" w:rsidRDefault="00883B0A" w:rsidP="005C7723">
      <w:pPr>
        <w:jc w:val="both"/>
        <w:rPr>
          <w:rFonts w:ascii="Arial" w:hAnsi="Arial" w:cs="Arial"/>
          <w:sz w:val="18"/>
          <w:szCs w:val="18"/>
          <w:lang w:eastAsia="en-US"/>
        </w:rPr>
      </w:pPr>
    </w:p>
    <w:p w14:paraId="61755BD6" w14:textId="6381F967" w:rsidR="00883B0A" w:rsidRPr="005C7723" w:rsidRDefault="00883B0A" w:rsidP="005C7723">
      <w:pPr>
        <w:jc w:val="both"/>
        <w:rPr>
          <w:rFonts w:ascii="Arial" w:hAnsi="Arial" w:cs="Arial"/>
          <w:sz w:val="18"/>
          <w:szCs w:val="18"/>
          <w:lang w:eastAsia="en-US"/>
        </w:rPr>
      </w:pPr>
      <w:r w:rsidRPr="005C7723">
        <w:rPr>
          <w:rFonts w:ascii="Arial" w:hAnsi="Arial" w:cs="Arial"/>
          <w:sz w:val="18"/>
          <w:szCs w:val="18"/>
          <w:lang w:eastAsia="en-US"/>
        </w:rPr>
        <w:t>The police also accused Chairperson of Crisis in Zimbabwe Coalition (</w:t>
      </w:r>
      <w:proofErr w:type="spellStart"/>
      <w:r w:rsidRPr="005C7723">
        <w:rPr>
          <w:rFonts w:ascii="Arial" w:hAnsi="Arial" w:cs="Arial"/>
          <w:sz w:val="18"/>
          <w:szCs w:val="18"/>
          <w:lang w:eastAsia="en-US"/>
        </w:rPr>
        <w:t>CiZC</w:t>
      </w:r>
      <w:proofErr w:type="spellEnd"/>
      <w:r w:rsidRPr="005C7723">
        <w:rPr>
          <w:rFonts w:ascii="Arial" w:hAnsi="Arial" w:cs="Arial"/>
          <w:sz w:val="18"/>
          <w:szCs w:val="18"/>
          <w:lang w:eastAsia="en-US"/>
        </w:rPr>
        <w:t xml:space="preserve">), Rashid </w:t>
      </w:r>
      <w:proofErr w:type="spellStart"/>
      <w:r w:rsidRPr="005C7723">
        <w:rPr>
          <w:rFonts w:ascii="Arial" w:hAnsi="Arial" w:cs="Arial"/>
          <w:sz w:val="18"/>
          <w:szCs w:val="18"/>
          <w:lang w:eastAsia="en-US"/>
        </w:rPr>
        <w:t>Mahiya</w:t>
      </w:r>
      <w:proofErr w:type="spellEnd"/>
      <w:r w:rsidRPr="005C7723">
        <w:rPr>
          <w:rFonts w:ascii="Arial" w:hAnsi="Arial" w:cs="Arial"/>
          <w:sz w:val="18"/>
          <w:szCs w:val="18"/>
          <w:lang w:eastAsia="en-US"/>
        </w:rPr>
        <w:t xml:space="preserve"> of attempting to overthrow the government. </w:t>
      </w:r>
      <w:r w:rsidRPr="005C7723">
        <w:rPr>
          <w:rFonts w:ascii="Arial" w:hAnsi="Arial" w:cs="Arial"/>
          <w:sz w:val="18"/>
          <w:szCs w:val="18"/>
        </w:rPr>
        <w:t>Crisis in Zimbabwe Coalition group</w:t>
      </w:r>
      <w:r w:rsidRPr="005C7723">
        <w:rPr>
          <w:rFonts w:ascii="Arial" w:hAnsi="Arial" w:cs="Arial"/>
          <w:b/>
          <w:sz w:val="18"/>
          <w:szCs w:val="18"/>
          <w:lang w:eastAsia="es-MX"/>
        </w:rPr>
        <w:t xml:space="preserve"> </w:t>
      </w:r>
      <w:r w:rsidRPr="005C7723">
        <w:rPr>
          <w:rFonts w:ascii="Arial" w:hAnsi="Arial" w:cs="Arial"/>
          <w:sz w:val="18"/>
          <w:szCs w:val="18"/>
        </w:rPr>
        <w:t>is a coalition of more than 80 Human Rights Organisations.</w:t>
      </w:r>
      <w:r w:rsidRPr="005C7723">
        <w:rPr>
          <w:rFonts w:ascii="Arial" w:hAnsi="Arial" w:cs="Arial"/>
          <w:sz w:val="18"/>
          <w:szCs w:val="18"/>
          <w:lang w:eastAsia="en-US"/>
        </w:rPr>
        <w:t xml:space="preserve"> Rashid was forced to go into hiding after the authorities threatened to arrest him for his involvement in the national stay-away and sending a petition asking the Africa Union to intervene in the crisis in Zimbabwe on 16 January. Soldiers went to his house on 18 January, took his mother and interrogated her about his location. They then took her to the house of Rashid’s younger brother, Douglas </w:t>
      </w:r>
      <w:proofErr w:type="spellStart"/>
      <w:r w:rsidRPr="005C7723">
        <w:rPr>
          <w:rFonts w:ascii="Arial" w:hAnsi="Arial" w:cs="Arial"/>
          <w:sz w:val="18"/>
          <w:szCs w:val="18"/>
          <w:lang w:eastAsia="en-US"/>
        </w:rPr>
        <w:t>Mahiya</w:t>
      </w:r>
      <w:proofErr w:type="spellEnd"/>
      <w:r w:rsidRPr="005C7723">
        <w:rPr>
          <w:rFonts w:ascii="Arial" w:hAnsi="Arial" w:cs="Arial"/>
          <w:sz w:val="18"/>
          <w:szCs w:val="18"/>
          <w:lang w:eastAsia="en-US"/>
        </w:rPr>
        <w:t>. He was not there when they arrived but came to the house later in the company of his lawyer. The soldiers refused to talk to the lawyer and assaulted Douglas. Both Douglas and his mother were later released and sought medical treatment.</w:t>
      </w:r>
    </w:p>
    <w:p w14:paraId="0C49BD23" w14:textId="77777777" w:rsidR="00883B0A" w:rsidRPr="005C7723" w:rsidRDefault="00883B0A" w:rsidP="005C7723">
      <w:pPr>
        <w:jc w:val="both"/>
        <w:rPr>
          <w:rFonts w:ascii="Arial" w:hAnsi="Arial" w:cs="Arial"/>
          <w:sz w:val="18"/>
          <w:szCs w:val="18"/>
        </w:rPr>
      </w:pPr>
    </w:p>
    <w:p w14:paraId="6E50F8C8" w14:textId="03E99D98" w:rsidR="00883B0A" w:rsidRPr="005C7723" w:rsidRDefault="00883B0A" w:rsidP="005C7723">
      <w:pPr>
        <w:jc w:val="both"/>
        <w:rPr>
          <w:rFonts w:ascii="Arial" w:hAnsi="Arial" w:cs="Arial"/>
          <w:sz w:val="18"/>
          <w:szCs w:val="18"/>
          <w:lang w:eastAsia="en-US"/>
        </w:rPr>
      </w:pPr>
      <w:r w:rsidRPr="005C7723">
        <w:rPr>
          <w:rFonts w:ascii="Arial" w:hAnsi="Arial" w:cs="Arial"/>
          <w:sz w:val="18"/>
          <w:szCs w:val="18"/>
          <w:lang w:eastAsia="en-US"/>
        </w:rPr>
        <w:t xml:space="preserve">On 23 January, state security agents raided Rashid </w:t>
      </w:r>
      <w:proofErr w:type="spellStart"/>
      <w:r w:rsidRPr="005C7723">
        <w:rPr>
          <w:rFonts w:ascii="Arial" w:hAnsi="Arial" w:cs="Arial"/>
          <w:sz w:val="18"/>
          <w:szCs w:val="18"/>
          <w:lang w:eastAsia="en-US"/>
        </w:rPr>
        <w:t>Mahiya’s</w:t>
      </w:r>
      <w:proofErr w:type="spellEnd"/>
      <w:r w:rsidRPr="005C7723">
        <w:rPr>
          <w:rFonts w:ascii="Arial" w:hAnsi="Arial" w:cs="Arial"/>
          <w:sz w:val="18"/>
          <w:szCs w:val="18"/>
          <w:lang w:eastAsia="en-US"/>
        </w:rPr>
        <w:t xml:space="preserve"> home and confiscated passports of his wife and kids (aged seven months and six years). They also detained Rashid's sister at her house in Chitungwiza to coerce her to reveal his whereabouts. Rashid </w:t>
      </w:r>
      <w:proofErr w:type="spellStart"/>
      <w:r w:rsidRPr="005C7723">
        <w:rPr>
          <w:rFonts w:ascii="Arial" w:hAnsi="Arial" w:cs="Arial"/>
          <w:sz w:val="18"/>
          <w:szCs w:val="18"/>
          <w:lang w:eastAsia="en-US"/>
        </w:rPr>
        <w:t>Mahiya</w:t>
      </w:r>
      <w:proofErr w:type="spellEnd"/>
      <w:r w:rsidRPr="005C7723">
        <w:rPr>
          <w:rFonts w:ascii="Arial" w:hAnsi="Arial" w:cs="Arial"/>
          <w:sz w:val="18"/>
          <w:szCs w:val="18"/>
          <w:lang w:eastAsia="en-US"/>
        </w:rPr>
        <w:t xml:space="preserve"> surrendered to the police on 26 February. He was granted bail on 7 March with stringent conditions. </w:t>
      </w:r>
    </w:p>
    <w:p w14:paraId="344F7456" w14:textId="77777777" w:rsidR="00883B0A" w:rsidRPr="005C7723" w:rsidRDefault="00883B0A" w:rsidP="005C7723">
      <w:pPr>
        <w:jc w:val="both"/>
        <w:rPr>
          <w:rFonts w:ascii="Arial" w:hAnsi="Arial" w:cs="Arial"/>
          <w:sz w:val="18"/>
          <w:szCs w:val="18"/>
          <w:lang w:eastAsia="en-US"/>
        </w:rPr>
      </w:pPr>
    </w:p>
    <w:p w14:paraId="09E8920D" w14:textId="4279A809" w:rsidR="00883B0A" w:rsidRPr="005C7723" w:rsidRDefault="00883B0A" w:rsidP="005C7723">
      <w:pPr>
        <w:jc w:val="both"/>
        <w:rPr>
          <w:rFonts w:ascii="Arial" w:hAnsi="Arial" w:cs="Arial"/>
          <w:sz w:val="18"/>
          <w:szCs w:val="18"/>
          <w:lang w:eastAsia="en-US"/>
        </w:rPr>
      </w:pPr>
      <w:r w:rsidRPr="005C7723">
        <w:rPr>
          <w:rFonts w:ascii="Arial" w:hAnsi="Arial" w:cs="Arial"/>
          <w:sz w:val="18"/>
          <w:szCs w:val="18"/>
          <w:lang w:eastAsia="en-US"/>
        </w:rPr>
        <w:t xml:space="preserve">Joanna </w:t>
      </w:r>
      <w:proofErr w:type="spellStart"/>
      <w:r w:rsidRPr="005C7723">
        <w:rPr>
          <w:rFonts w:ascii="Arial" w:hAnsi="Arial" w:cs="Arial"/>
          <w:sz w:val="18"/>
          <w:szCs w:val="18"/>
          <w:lang w:eastAsia="en-US"/>
        </w:rPr>
        <w:t>Mamombe</w:t>
      </w:r>
      <w:proofErr w:type="spellEnd"/>
      <w:r w:rsidRPr="005C7723">
        <w:rPr>
          <w:rFonts w:ascii="Arial" w:hAnsi="Arial" w:cs="Arial"/>
          <w:sz w:val="18"/>
          <w:szCs w:val="18"/>
          <w:lang w:eastAsia="en-US"/>
        </w:rPr>
        <w:t xml:space="preserve"> was arrested whilst at a female parliamentarians’ workshop in </w:t>
      </w:r>
      <w:proofErr w:type="spellStart"/>
      <w:r w:rsidRPr="005C7723">
        <w:rPr>
          <w:rFonts w:ascii="Arial" w:hAnsi="Arial" w:cs="Arial"/>
          <w:sz w:val="18"/>
          <w:szCs w:val="18"/>
          <w:lang w:eastAsia="en-US"/>
        </w:rPr>
        <w:t>Nyanga</w:t>
      </w:r>
      <w:proofErr w:type="spellEnd"/>
      <w:r w:rsidRPr="005C7723">
        <w:rPr>
          <w:rFonts w:ascii="Arial" w:hAnsi="Arial" w:cs="Arial"/>
          <w:sz w:val="18"/>
          <w:szCs w:val="18"/>
          <w:lang w:eastAsia="en-US"/>
        </w:rPr>
        <w:t xml:space="preserve"> on Saturday 2 March. She was forced to flee the country when the police threatened to arrest her for a speech she made in her constituency urging people to engage in the national stay-away. She later returned to the country on 25 February. On 26 February, a group of armed men broke into her mother’s house looking for her. </w:t>
      </w:r>
    </w:p>
    <w:p w14:paraId="03AEFA61" w14:textId="77777777" w:rsidR="00883B0A" w:rsidRPr="005C7723" w:rsidRDefault="00883B0A" w:rsidP="005C7723">
      <w:pPr>
        <w:rPr>
          <w:rFonts w:ascii="Arial" w:hAnsi="Arial" w:cs="Arial"/>
          <w:b/>
          <w:sz w:val="20"/>
          <w:szCs w:val="20"/>
        </w:rPr>
      </w:pPr>
    </w:p>
    <w:p w14:paraId="1673A4F8" w14:textId="77777777" w:rsidR="00883B0A" w:rsidRPr="005C7723" w:rsidRDefault="00883B0A" w:rsidP="005C7723">
      <w:pPr>
        <w:rPr>
          <w:rFonts w:ascii="Arial" w:hAnsi="Arial" w:cs="Arial"/>
          <w:b/>
          <w:sz w:val="20"/>
          <w:szCs w:val="20"/>
        </w:rPr>
      </w:pPr>
    </w:p>
    <w:p w14:paraId="7733C362" w14:textId="6AC804F9" w:rsidR="00883B0A" w:rsidRPr="005C7723" w:rsidRDefault="00883B0A" w:rsidP="005C7723">
      <w:pPr>
        <w:rPr>
          <w:rFonts w:ascii="Arial" w:hAnsi="Arial" w:cs="Arial"/>
          <w:b/>
          <w:sz w:val="20"/>
          <w:szCs w:val="20"/>
        </w:rPr>
      </w:pPr>
      <w:r w:rsidRPr="005C7723">
        <w:rPr>
          <w:rFonts w:ascii="Arial" w:hAnsi="Arial" w:cs="Arial"/>
          <w:b/>
          <w:sz w:val="20"/>
          <w:szCs w:val="20"/>
        </w:rPr>
        <w:t xml:space="preserve">PREFERRED LANGUAGE TO ADDRESS TARGET: </w:t>
      </w:r>
      <w:r w:rsidRPr="005C7723">
        <w:rPr>
          <w:rFonts w:ascii="Arial" w:hAnsi="Arial" w:cs="Arial"/>
          <w:sz w:val="20"/>
          <w:szCs w:val="20"/>
        </w:rPr>
        <w:t>[English]</w:t>
      </w:r>
    </w:p>
    <w:p w14:paraId="17DB7845" w14:textId="77777777" w:rsidR="00883B0A" w:rsidRPr="005C7723" w:rsidRDefault="00883B0A" w:rsidP="005C7723">
      <w:pPr>
        <w:rPr>
          <w:rFonts w:ascii="Arial" w:hAnsi="Arial" w:cs="Arial"/>
          <w:color w:val="0070C0"/>
          <w:sz w:val="20"/>
          <w:szCs w:val="20"/>
        </w:rPr>
      </w:pPr>
      <w:r w:rsidRPr="005C7723">
        <w:rPr>
          <w:rFonts w:ascii="Arial" w:hAnsi="Arial" w:cs="Arial"/>
          <w:sz w:val="20"/>
          <w:szCs w:val="20"/>
        </w:rPr>
        <w:t>You can also write in your own language.</w:t>
      </w:r>
    </w:p>
    <w:p w14:paraId="59A1B7AC" w14:textId="77777777" w:rsidR="00883B0A" w:rsidRPr="005C7723" w:rsidRDefault="00883B0A" w:rsidP="005C7723">
      <w:pPr>
        <w:rPr>
          <w:rFonts w:ascii="Arial" w:hAnsi="Arial" w:cs="Arial"/>
          <w:color w:val="0070C0"/>
          <w:sz w:val="20"/>
          <w:szCs w:val="20"/>
        </w:rPr>
      </w:pPr>
    </w:p>
    <w:p w14:paraId="2C101BB3" w14:textId="77777777" w:rsidR="00883B0A" w:rsidRPr="005C7723" w:rsidRDefault="00883B0A" w:rsidP="005C7723">
      <w:pPr>
        <w:rPr>
          <w:rFonts w:ascii="Arial" w:hAnsi="Arial" w:cs="Arial"/>
          <w:sz w:val="20"/>
          <w:szCs w:val="20"/>
        </w:rPr>
      </w:pPr>
      <w:r w:rsidRPr="005C7723">
        <w:rPr>
          <w:rFonts w:ascii="Arial" w:hAnsi="Arial" w:cs="Arial"/>
          <w:b/>
          <w:sz w:val="20"/>
          <w:szCs w:val="20"/>
        </w:rPr>
        <w:t xml:space="preserve">PLEASE TAKE ACTION AS SOON AS POSSIBLE UNTIL: </w:t>
      </w:r>
      <w:r w:rsidRPr="005C7723">
        <w:rPr>
          <w:rFonts w:ascii="Arial" w:hAnsi="Arial" w:cs="Arial"/>
          <w:sz w:val="20"/>
          <w:szCs w:val="20"/>
        </w:rPr>
        <w:t xml:space="preserve">[22 04 2019] </w:t>
      </w:r>
    </w:p>
    <w:p w14:paraId="0103702F" w14:textId="77777777" w:rsidR="00883B0A" w:rsidRPr="005C7723" w:rsidRDefault="00883B0A" w:rsidP="005C7723">
      <w:pPr>
        <w:rPr>
          <w:rFonts w:ascii="Arial" w:hAnsi="Arial" w:cs="Arial"/>
          <w:sz w:val="20"/>
          <w:szCs w:val="20"/>
        </w:rPr>
      </w:pPr>
      <w:r w:rsidRPr="005C7723">
        <w:rPr>
          <w:rFonts w:ascii="Arial" w:hAnsi="Arial" w:cs="Arial"/>
          <w:sz w:val="20"/>
          <w:szCs w:val="20"/>
        </w:rPr>
        <w:t>Please check with the Amnesty office in your country if you wish to send appeals after the deadline.</w:t>
      </w:r>
    </w:p>
    <w:p w14:paraId="7BF3597E" w14:textId="77777777" w:rsidR="00883B0A" w:rsidRPr="005C7723" w:rsidRDefault="00883B0A" w:rsidP="005C7723">
      <w:pPr>
        <w:rPr>
          <w:rFonts w:ascii="Arial" w:hAnsi="Arial" w:cs="Arial"/>
          <w:b/>
          <w:sz w:val="20"/>
          <w:szCs w:val="20"/>
        </w:rPr>
      </w:pPr>
    </w:p>
    <w:p w14:paraId="41BD2D3D" w14:textId="312062C3" w:rsidR="00883B0A" w:rsidRPr="005C7723" w:rsidRDefault="00883B0A" w:rsidP="005C7723">
      <w:pPr>
        <w:rPr>
          <w:rFonts w:ascii="Arial" w:hAnsi="Arial" w:cs="Arial"/>
          <w:b/>
          <w:sz w:val="20"/>
          <w:szCs w:val="20"/>
        </w:rPr>
      </w:pPr>
      <w:r w:rsidRPr="005C7723">
        <w:rPr>
          <w:rFonts w:ascii="Arial" w:hAnsi="Arial" w:cs="Arial"/>
          <w:b/>
          <w:sz w:val="20"/>
          <w:szCs w:val="20"/>
        </w:rPr>
        <w:t xml:space="preserve">NAME AND PRONOUN: [Rashid </w:t>
      </w:r>
      <w:proofErr w:type="spellStart"/>
      <w:r w:rsidRPr="005C7723">
        <w:rPr>
          <w:rFonts w:ascii="Arial" w:hAnsi="Arial" w:cs="Arial"/>
          <w:b/>
          <w:sz w:val="20"/>
          <w:szCs w:val="20"/>
        </w:rPr>
        <w:t>Mahiya</w:t>
      </w:r>
      <w:proofErr w:type="spellEnd"/>
      <w:r w:rsidRPr="005C7723">
        <w:rPr>
          <w:rFonts w:ascii="Arial" w:hAnsi="Arial" w:cs="Arial"/>
          <w:b/>
          <w:sz w:val="20"/>
          <w:szCs w:val="20"/>
        </w:rPr>
        <w:t xml:space="preserve"> – He/His, Joanna </w:t>
      </w:r>
      <w:proofErr w:type="spellStart"/>
      <w:r w:rsidRPr="005C7723">
        <w:rPr>
          <w:rFonts w:ascii="Arial" w:hAnsi="Arial" w:cs="Arial"/>
          <w:b/>
          <w:sz w:val="20"/>
          <w:szCs w:val="20"/>
        </w:rPr>
        <w:t>Mamombe</w:t>
      </w:r>
      <w:proofErr w:type="spellEnd"/>
      <w:r w:rsidRPr="005C7723">
        <w:rPr>
          <w:rFonts w:ascii="Arial" w:hAnsi="Arial" w:cs="Arial"/>
          <w:b/>
          <w:sz w:val="20"/>
          <w:szCs w:val="20"/>
        </w:rPr>
        <w:t xml:space="preserve">, She/Her; </w:t>
      </w:r>
      <w:r w:rsidRPr="005C7723">
        <w:rPr>
          <w:rFonts w:ascii="Arial" w:hAnsi="Arial" w:cs="Arial"/>
          <w:b/>
          <w:i/>
          <w:sz w:val="20"/>
          <w:szCs w:val="20"/>
        </w:rPr>
        <w:t xml:space="preserve">Charlton </w:t>
      </w:r>
      <w:proofErr w:type="spellStart"/>
      <w:r w:rsidRPr="005C7723">
        <w:rPr>
          <w:rFonts w:ascii="Arial" w:hAnsi="Arial" w:cs="Arial"/>
          <w:b/>
          <w:i/>
          <w:sz w:val="20"/>
          <w:szCs w:val="20"/>
        </w:rPr>
        <w:t>Hwende</w:t>
      </w:r>
      <w:proofErr w:type="spellEnd"/>
      <w:r w:rsidRPr="005C7723">
        <w:rPr>
          <w:rFonts w:ascii="Arial" w:hAnsi="Arial" w:cs="Arial"/>
          <w:b/>
          <w:i/>
          <w:sz w:val="20"/>
          <w:szCs w:val="20"/>
        </w:rPr>
        <w:t>- He/His</w:t>
      </w:r>
      <w:r w:rsidRPr="005C7723">
        <w:rPr>
          <w:rFonts w:ascii="Arial" w:hAnsi="Arial" w:cs="Arial"/>
          <w:b/>
          <w:sz w:val="20"/>
          <w:szCs w:val="20"/>
        </w:rPr>
        <w:t xml:space="preserve">] </w:t>
      </w:r>
    </w:p>
    <w:p w14:paraId="117D42EC" w14:textId="77777777" w:rsidR="00883B0A" w:rsidRPr="005C7723" w:rsidRDefault="00883B0A" w:rsidP="005C7723">
      <w:pPr>
        <w:rPr>
          <w:rFonts w:ascii="Arial" w:hAnsi="Arial" w:cs="Arial"/>
          <w:b/>
          <w:sz w:val="20"/>
          <w:szCs w:val="20"/>
        </w:rPr>
      </w:pPr>
    </w:p>
    <w:p w14:paraId="0D7D0F56" w14:textId="77777777" w:rsidR="00883B0A" w:rsidRPr="005C7723" w:rsidRDefault="00883B0A" w:rsidP="005C7723">
      <w:pPr>
        <w:rPr>
          <w:rFonts w:ascii="Arial" w:hAnsi="Arial" w:cs="Arial"/>
          <w:sz w:val="20"/>
          <w:szCs w:val="20"/>
        </w:rPr>
      </w:pPr>
      <w:r w:rsidRPr="005C7723">
        <w:rPr>
          <w:rFonts w:ascii="Arial" w:hAnsi="Arial" w:cs="Arial"/>
          <w:b/>
          <w:sz w:val="20"/>
          <w:szCs w:val="20"/>
        </w:rPr>
        <w:t xml:space="preserve">LINK TO PREVIOUS UA: </w:t>
      </w:r>
      <w:r w:rsidRPr="005C7723">
        <w:rPr>
          <w:rFonts w:ascii="Arial" w:hAnsi="Arial" w:cs="Arial"/>
          <w:sz w:val="20"/>
          <w:szCs w:val="20"/>
        </w:rPr>
        <w:t>[none]</w:t>
      </w:r>
    </w:p>
    <w:p w14:paraId="4B6937D1" w14:textId="36F15824" w:rsidR="0026766F" w:rsidRPr="005C7723" w:rsidRDefault="0026766F" w:rsidP="005C7723">
      <w:pPr>
        <w:rPr>
          <w:rFonts w:ascii="Arial" w:hAnsi="Arial" w:cs="Arial"/>
          <w:sz w:val="20"/>
          <w:szCs w:val="20"/>
        </w:rPr>
      </w:pPr>
    </w:p>
    <w:p w14:paraId="1E8F1981" w14:textId="77777777" w:rsidR="0026766F" w:rsidRPr="005C7723" w:rsidRDefault="0026766F" w:rsidP="005C7723">
      <w:pPr>
        <w:rPr>
          <w:rFonts w:ascii="Arial" w:hAnsi="Arial" w:cs="Arial"/>
          <w:sz w:val="20"/>
          <w:szCs w:val="20"/>
        </w:rPr>
      </w:pPr>
    </w:p>
    <w:sectPr w:rsidR="0026766F" w:rsidRPr="005C7723" w:rsidSect="005C7723">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FCD5" w14:textId="77777777" w:rsidR="00BD30E9" w:rsidRDefault="00BD30E9">
      <w:r>
        <w:separator/>
      </w:r>
    </w:p>
  </w:endnote>
  <w:endnote w:type="continuationSeparator" w:id="0">
    <w:p w14:paraId="3D8B0FE0" w14:textId="77777777" w:rsidR="00BD30E9" w:rsidRDefault="00B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A0D3" w14:textId="77777777" w:rsidR="005C7723" w:rsidRPr="004D1533" w:rsidRDefault="005C7723" w:rsidP="005C772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24BC24D" w14:textId="77777777" w:rsidR="005C7723" w:rsidRPr="004D1533" w:rsidRDefault="005C7723" w:rsidP="005C7723">
    <w:pPr>
      <w:jc w:val="center"/>
      <w:rPr>
        <w:rFonts w:ascii="Arial" w:hAnsi="Arial" w:cs="Arial"/>
        <w:sz w:val="16"/>
        <w:szCs w:val="16"/>
      </w:rPr>
    </w:pPr>
    <w:r w:rsidRPr="004D1533">
      <w:rPr>
        <w:rFonts w:ascii="Arial" w:hAnsi="Arial" w:cs="Arial"/>
        <w:sz w:val="16"/>
        <w:szCs w:val="16"/>
      </w:rPr>
      <w:t>T (212) 807- 8400 | uan@aiusa.org | www.amnestyusa.org/uan</w:t>
    </w:r>
  </w:p>
  <w:p w14:paraId="0A54B9D4" w14:textId="77777777" w:rsidR="005C7723" w:rsidRPr="00D0106D" w:rsidRDefault="005C772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BB80" w14:textId="77777777" w:rsidR="00BD30E9" w:rsidRDefault="00BD30E9">
      <w:r>
        <w:separator/>
      </w:r>
    </w:p>
  </w:footnote>
  <w:footnote w:type="continuationSeparator" w:id="0">
    <w:p w14:paraId="124F1AD3" w14:textId="77777777" w:rsidR="00BD30E9" w:rsidRDefault="00BD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5683895" w14:textId="77777777" w:rsidR="00883B0A" w:rsidRPr="00883B0A" w:rsidRDefault="00883B0A" w:rsidP="00883B0A">
    <w:pPr>
      <w:tabs>
        <w:tab w:val="left" w:pos="6060"/>
        <w:tab w:val="right" w:pos="10203"/>
      </w:tabs>
      <w:rPr>
        <w:rFonts w:ascii="Arial" w:hAnsi="Arial" w:cs="Arial"/>
        <w:sz w:val="16"/>
        <w:szCs w:val="16"/>
      </w:rPr>
    </w:pPr>
    <w:r w:rsidRPr="00883B0A">
      <w:rPr>
        <w:rFonts w:ascii="Arial" w:hAnsi="Arial" w:cs="Arial"/>
        <w:sz w:val="16"/>
        <w:szCs w:val="16"/>
      </w:rPr>
      <w:t xml:space="preserve">First UA: 34/19 Index: </w:t>
    </w:r>
    <w:bookmarkStart w:id="1" w:name="_Hlk3206681"/>
    <w:r w:rsidRPr="00883B0A">
      <w:rPr>
        <w:rFonts w:ascii="Arial" w:hAnsi="Arial" w:cs="Arial"/>
        <w:sz w:val="16"/>
        <w:szCs w:val="16"/>
      </w:rPr>
      <w:t xml:space="preserve">AFR 46/9997/2019 </w:t>
    </w:r>
    <w:bookmarkEnd w:id="1"/>
    <w:r w:rsidRPr="00883B0A">
      <w:rPr>
        <w:rFonts w:ascii="Arial" w:hAnsi="Arial" w:cs="Arial"/>
        <w:sz w:val="16"/>
        <w:szCs w:val="16"/>
      </w:rPr>
      <w:t>Zimbabwe</w:t>
    </w:r>
    <w:r w:rsidRPr="00883B0A">
      <w:rPr>
        <w:rFonts w:ascii="Arial" w:hAnsi="Arial" w:cs="Arial"/>
        <w:sz w:val="16"/>
        <w:szCs w:val="16"/>
      </w:rPr>
      <w:tab/>
    </w:r>
    <w:r w:rsidRPr="00883B0A">
      <w:rPr>
        <w:rFonts w:ascii="Arial" w:hAnsi="Arial" w:cs="Arial"/>
        <w:sz w:val="16"/>
        <w:szCs w:val="16"/>
      </w:rPr>
      <w:tab/>
      <w:t>Date: 11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E1"/>
    <w:multiLevelType w:val="hybridMultilevel"/>
    <w:tmpl w:val="8E10919C"/>
    <w:lvl w:ilvl="0" w:tplc="08090005">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2A19"/>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C7723"/>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C43D7"/>
    <w:rsid w:val="007E0CAD"/>
    <w:rsid w:val="007E3250"/>
    <w:rsid w:val="007E57A7"/>
    <w:rsid w:val="007F1204"/>
    <w:rsid w:val="0080271C"/>
    <w:rsid w:val="0081100F"/>
    <w:rsid w:val="00815508"/>
    <w:rsid w:val="008224D0"/>
    <w:rsid w:val="008241AB"/>
    <w:rsid w:val="0086100E"/>
    <w:rsid w:val="0086363D"/>
    <w:rsid w:val="008709B5"/>
    <w:rsid w:val="00875E19"/>
    <w:rsid w:val="00883B0A"/>
    <w:rsid w:val="008926E4"/>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30E9"/>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C772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C77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772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opc.gov.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r33@zimembassydc.gov.z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121D-CF2D-434D-84AE-3FA3DAE6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Richard Ankney</cp:lastModifiedBy>
  <cp:revision>2</cp:revision>
  <cp:lastPrinted>2019-03-11T11:26:00Z</cp:lastPrinted>
  <dcterms:created xsi:type="dcterms:W3CDTF">2019-03-12T19:09:00Z</dcterms:created>
  <dcterms:modified xsi:type="dcterms:W3CDTF">2019-03-12T19:09:00Z</dcterms:modified>
</cp:coreProperties>
</file>