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1BED4" w14:textId="4C560DF4" w:rsidR="007234A1" w:rsidRPr="007D2D0E" w:rsidRDefault="0026766F" w:rsidP="007D2D0E">
      <w:pPr>
        <w:pStyle w:val="AIUrgentActionTopHeading"/>
        <w:tabs>
          <w:tab w:val="clear" w:pos="567"/>
        </w:tabs>
        <w:spacing w:line="240" w:lineRule="auto"/>
        <w:rPr>
          <w:rFonts w:cs="Arial"/>
          <w:sz w:val="80"/>
          <w:szCs w:val="80"/>
        </w:rPr>
      </w:pPr>
      <w:bookmarkStart w:id="0" w:name="_GoBack"/>
      <w:bookmarkEnd w:id="0"/>
      <w:r w:rsidRPr="007D2D0E">
        <w:rPr>
          <w:rFonts w:cs="Arial"/>
          <w:sz w:val="80"/>
          <w:szCs w:val="80"/>
          <w:highlight w:val="yellow"/>
        </w:rPr>
        <w:t>URGENT ACTION</w:t>
      </w:r>
    </w:p>
    <w:p w14:paraId="7D62270F" w14:textId="77777777" w:rsidR="007234A1" w:rsidRPr="007D2D0E" w:rsidRDefault="007234A1" w:rsidP="007D2D0E">
      <w:pPr>
        <w:widowControl w:val="0"/>
        <w:suppressAutoHyphens/>
        <w:ind w:left="-283" w:firstLine="283"/>
        <w:rPr>
          <w:rFonts w:ascii="Arial" w:eastAsia="MS Mincho" w:hAnsi="Arial" w:cs="Arial"/>
          <w:b/>
          <w:color w:val="000000"/>
          <w:sz w:val="32"/>
          <w:szCs w:val="32"/>
          <w:lang w:eastAsia="es-MX"/>
        </w:rPr>
      </w:pPr>
    </w:p>
    <w:p w14:paraId="7C171D19" w14:textId="1C622CEC" w:rsidR="00D70D29" w:rsidRPr="007D2D0E" w:rsidRDefault="00753D0C" w:rsidP="007D2D0E">
      <w:pPr>
        <w:widowControl w:val="0"/>
        <w:suppressAutoHyphens/>
        <w:ind w:left="-283" w:firstLine="283"/>
        <w:rPr>
          <w:rFonts w:ascii="Arial" w:eastAsia="MS Mincho" w:hAnsi="Arial" w:cs="Arial"/>
          <w:b/>
          <w:color w:val="000000"/>
          <w:sz w:val="32"/>
          <w:szCs w:val="32"/>
          <w:lang w:eastAsia="es-MX"/>
        </w:rPr>
      </w:pPr>
      <w:r w:rsidRPr="007D2D0E">
        <w:rPr>
          <w:rFonts w:ascii="Arial" w:eastAsia="MS Mincho" w:hAnsi="Arial" w:cs="Arial"/>
          <w:b/>
          <w:color w:val="000000"/>
          <w:sz w:val="32"/>
          <w:szCs w:val="32"/>
          <w:lang w:eastAsia="es-MX"/>
        </w:rPr>
        <w:t xml:space="preserve">TORTURED CONSERVATIONISTS FACE DEATH PENALTY </w:t>
      </w:r>
    </w:p>
    <w:p w14:paraId="1DBE808B" w14:textId="77777777" w:rsidR="007234A1" w:rsidRPr="007D2D0E" w:rsidRDefault="007234A1" w:rsidP="007D2D0E">
      <w:pPr>
        <w:rPr>
          <w:rFonts w:ascii="Arial" w:hAnsi="Arial" w:cs="Arial"/>
          <w:b/>
          <w:color w:val="000000"/>
          <w:sz w:val="18"/>
          <w:szCs w:val="18"/>
          <w:lang w:eastAsia="es-MX"/>
        </w:rPr>
      </w:pPr>
    </w:p>
    <w:p w14:paraId="7A4CCD4D" w14:textId="12DD902B" w:rsidR="00D70D29" w:rsidRPr="007D2D0E" w:rsidRDefault="00753D0C" w:rsidP="007D2D0E">
      <w:pPr>
        <w:jc w:val="both"/>
        <w:rPr>
          <w:rFonts w:ascii="Arial" w:hAnsi="Arial" w:cs="Arial"/>
          <w:b/>
          <w:color w:val="000000"/>
          <w:sz w:val="22"/>
          <w:szCs w:val="22"/>
          <w:lang w:eastAsia="es-MX"/>
        </w:rPr>
      </w:pPr>
      <w:r w:rsidRPr="007D2D0E">
        <w:rPr>
          <w:rFonts w:ascii="Arial" w:hAnsi="Arial" w:cs="Arial"/>
          <w:b/>
          <w:color w:val="000000"/>
          <w:sz w:val="22"/>
          <w:szCs w:val="22"/>
          <w:lang w:eastAsia="es-MX"/>
        </w:rPr>
        <w:t>Eight detained conservationists could face the death penalty or long prison sentences</w:t>
      </w:r>
      <w:r w:rsidR="00073DEB" w:rsidRPr="007D2D0E">
        <w:rPr>
          <w:rFonts w:ascii="Arial" w:hAnsi="Arial" w:cs="Arial"/>
          <w:b/>
          <w:color w:val="000000"/>
          <w:sz w:val="22"/>
          <w:szCs w:val="22"/>
          <w:lang w:eastAsia="es-MX"/>
        </w:rPr>
        <w:t>,</w:t>
      </w:r>
      <w:r w:rsidRPr="007D2D0E">
        <w:rPr>
          <w:rFonts w:ascii="Arial" w:hAnsi="Arial" w:cs="Arial"/>
          <w:b/>
          <w:color w:val="000000"/>
          <w:sz w:val="22"/>
          <w:szCs w:val="22"/>
          <w:lang w:eastAsia="es-MX"/>
        </w:rPr>
        <w:t xml:space="preserve"> following a grossly unfair trial in which they were accused of trumped-up spying charges. Their charges stem solely from their conservation activities including carrying out research into Iran’s endangered wildlife. They have said they were subjected to torture and other ill-treatment.</w:t>
      </w:r>
    </w:p>
    <w:p w14:paraId="60E3C21A" w14:textId="77777777" w:rsidR="00753D0C" w:rsidRPr="007D2D0E" w:rsidRDefault="00753D0C" w:rsidP="007D2D0E">
      <w:pPr>
        <w:rPr>
          <w:rFonts w:ascii="Arial" w:hAnsi="Arial" w:cs="Arial"/>
          <w:b/>
          <w:color w:val="000000"/>
          <w:lang w:eastAsia="es-MX"/>
        </w:rPr>
      </w:pPr>
    </w:p>
    <w:p w14:paraId="2796D623" w14:textId="77777777" w:rsidR="007D2D0E" w:rsidRPr="0071539B" w:rsidRDefault="007D2D0E" w:rsidP="007D2D0E">
      <w:pPr>
        <w:rPr>
          <w:rFonts w:ascii="Arial" w:hAnsi="Arial" w:cs="Arial"/>
          <w:b/>
          <w:sz w:val="20"/>
          <w:szCs w:val="20"/>
        </w:rPr>
      </w:pPr>
      <w:r w:rsidRPr="0071539B">
        <w:rPr>
          <w:rFonts w:ascii="Arial" w:hAnsi="Arial" w:cs="Arial"/>
          <w:b/>
          <w:sz w:val="20"/>
          <w:szCs w:val="20"/>
        </w:rPr>
        <w:t xml:space="preserve">TAKE ACTION: </w:t>
      </w:r>
    </w:p>
    <w:p w14:paraId="60A1CC5D" w14:textId="77777777" w:rsidR="007D2D0E" w:rsidRPr="004D1533" w:rsidRDefault="007D2D0E" w:rsidP="007D2D0E">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A29E8D9" w14:textId="5D18BB83" w:rsidR="007D2D0E" w:rsidRPr="004D1533" w:rsidRDefault="00E95E7B" w:rsidP="007D2D0E">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007D2D0E" w:rsidRPr="004D1533">
          <w:rPr>
            <w:rStyle w:val="Hyperlink"/>
            <w:rFonts w:ascii="Arial" w:eastAsiaTheme="majorEastAsia" w:hAnsi="Arial" w:cs="Arial"/>
            <w:sz w:val="20"/>
            <w:szCs w:val="20"/>
          </w:rPr>
          <w:t>Click here</w:t>
        </w:r>
      </w:hyperlink>
      <w:r w:rsidR="007D2D0E" w:rsidRPr="004D1533">
        <w:rPr>
          <w:rFonts w:ascii="Arial" w:hAnsi="Arial" w:cs="Arial"/>
          <w:color w:val="000000"/>
          <w:sz w:val="20"/>
          <w:szCs w:val="20"/>
        </w:rPr>
        <w:t xml:space="preserve"> to let us know the actions you took on </w:t>
      </w:r>
      <w:r w:rsidR="007D2D0E" w:rsidRPr="004D1533">
        <w:rPr>
          <w:rFonts w:ascii="Arial" w:hAnsi="Arial" w:cs="Arial"/>
          <w:b/>
          <w:i/>
          <w:iCs/>
          <w:color w:val="000000"/>
          <w:sz w:val="20"/>
          <w:szCs w:val="20"/>
        </w:rPr>
        <w:t xml:space="preserve">Urgent Action </w:t>
      </w:r>
      <w:r w:rsidR="007D2D0E">
        <w:rPr>
          <w:rFonts w:ascii="Arial" w:hAnsi="Arial" w:cs="Arial"/>
          <w:b/>
          <w:i/>
          <w:iCs/>
          <w:color w:val="000000"/>
          <w:sz w:val="20"/>
          <w:szCs w:val="20"/>
        </w:rPr>
        <w:t>33.19</w:t>
      </w:r>
      <w:r w:rsidR="007D2D0E" w:rsidRPr="004D1533">
        <w:rPr>
          <w:rFonts w:ascii="Arial" w:hAnsi="Arial" w:cs="Arial"/>
          <w:i/>
          <w:iCs/>
          <w:color w:val="000000"/>
          <w:sz w:val="20"/>
          <w:szCs w:val="20"/>
        </w:rPr>
        <w:t xml:space="preserve">. </w:t>
      </w:r>
      <w:r w:rsidR="007D2D0E"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4F099C59" w14:textId="77777777" w:rsidR="007D2D0E" w:rsidRPr="007D2D0E" w:rsidRDefault="007D2D0E" w:rsidP="007D2D0E">
      <w:pPr>
        <w:widowControl w:val="0"/>
        <w:suppressAutoHyphens/>
        <w:rPr>
          <w:rFonts w:ascii="Arial" w:eastAsia="MS Mincho" w:hAnsi="Arial" w:cs="Arial"/>
          <w:b/>
          <w:bCs/>
          <w:i/>
          <w:color w:val="000000"/>
          <w:sz w:val="18"/>
          <w:szCs w:val="18"/>
          <w:lang w:eastAsia="ar-SA"/>
        </w:rPr>
      </w:pPr>
    </w:p>
    <w:p w14:paraId="3A55542C" w14:textId="77777777" w:rsidR="007D2D0E" w:rsidRDefault="007D2D0E" w:rsidP="007D2D0E">
      <w:pPr>
        <w:widowControl w:val="0"/>
        <w:suppressAutoHyphens/>
        <w:rPr>
          <w:rFonts w:ascii="Arial" w:eastAsia="MS Mincho" w:hAnsi="Arial" w:cs="Arial"/>
          <w:b/>
          <w:bCs/>
          <w:i/>
          <w:color w:val="000000"/>
          <w:sz w:val="18"/>
          <w:szCs w:val="18"/>
          <w:lang w:eastAsia="ar-SA"/>
        </w:rPr>
        <w:sectPr w:rsidR="007D2D0E" w:rsidSect="007D2D0E">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733670FE" w14:textId="4C5D821C" w:rsidR="00753D0C" w:rsidRPr="007D2D0E" w:rsidRDefault="00753D0C" w:rsidP="007D2D0E">
      <w:pPr>
        <w:widowControl w:val="0"/>
        <w:suppressAutoHyphens/>
        <w:rPr>
          <w:rFonts w:ascii="Arial" w:eastAsia="MS Mincho" w:hAnsi="Arial" w:cs="Arial"/>
          <w:b/>
          <w:bCs/>
          <w:i/>
          <w:color w:val="000000"/>
          <w:sz w:val="18"/>
          <w:szCs w:val="18"/>
          <w:lang w:eastAsia="ar-SA"/>
        </w:rPr>
      </w:pPr>
      <w:r w:rsidRPr="007D2D0E">
        <w:rPr>
          <w:rFonts w:ascii="Arial" w:eastAsia="MS Mincho" w:hAnsi="Arial" w:cs="Arial"/>
          <w:b/>
          <w:bCs/>
          <w:i/>
          <w:color w:val="000000"/>
          <w:sz w:val="18"/>
          <w:szCs w:val="18"/>
          <w:lang w:eastAsia="ar-SA"/>
        </w:rPr>
        <w:t xml:space="preserve">Head of the Judiciary Ebrahim </w:t>
      </w:r>
      <w:proofErr w:type="spellStart"/>
      <w:r w:rsidRPr="007D2D0E">
        <w:rPr>
          <w:rFonts w:ascii="Arial" w:eastAsia="MS Mincho" w:hAnsi="Arial" w:cs="Arial"/>
          <w:b/>
          <w:bCs/>
          <w:i/>
          <w:color w:val="000000"/>
          <w:sz w:val="18"/>
          <w:szCs w:val="18"/>
          <w:lang w:eastAsia="ar-SA"/>
        </w:rPr>
        <w:t>Raisi</w:t>
      </w:r>
      <w:proofErr w:type="spellEnd"/>
    </w:p>
    <w:p w14:paraId="0A99B5FD" w14:textId="77777777" w:rsidR="00753D0C" w:rsidRPr="007D2D0E" w:rsidRDefault="00753D0C" w:rsidP="007D2D0E">
      <w:pPr>
        <w:widowControl w:val="0"/>
        <w:suppressAutoHyphens/>
        <w:rPr>
          <w:rFonts w:ascii="Arial" w:eastAsia="MS Mincho" w:hAnsi="Arial" w:cs="Arial"/>
          <w:i/>
          <w:color w:val="000000"/>
          <w:sz w:val="18"/>
          <w:szCs w:val="18"/>
          <w:lang w:eastAsia="ar-SA"/>
        </w:rPr>
      </w:pPr>
      <w:r w:rsidRPr="007D2D0E">
        <w:rPr>
          <w:rFonts w:ascii="Arial" w:eastAsia="MS Mincho" w:hAnsi="Arial" w:cs="Arial"/>
          <w:i/>
          <w:color w:val="000000"/>
          <w:sz w:val="18"/>
          <w:szCs w:val="18"/>
          <w:lang w:eastAsia="ar-SA"/>
        </w:rPr>
        <w:t>C/o Permanent Mission of Iran to the UN</w:t>
      </w:r>
    </w:p>
    <w:p w14:paraId="45E76C2C" w14:textId="77777777" w:rsidR="00753D0C" w:rsidRPr="007D2D0E" w:rsidRDefault="00753D0C" w:rsidP="007D2D0E">
      <w:pPr>
        <w:widowControl w:val="0"/>
        <w:suppressAutoHyphens/>
        <w:rPr>
          <w:rFonts w:ascii="Arial" w:eastAsia="MS Mincho" w:hAnsi="Arial" w:cs="Arial"/>
          <w:i/>
          <w:color w:val="000000"/>
          <w:sz w:val="18"/>
          <w:szCs w:val="18"/>
          <w:lang w:val="fr-FR" w:eastAsia="ar-SA"/>
        </w:rPr>
      </w:pPr>
      <w:r w:rsidRPr="007D2D0E">
        <w:rPr>
          <w:rFonts w:ascii="Arial" w:eastAsia="MS Mincho" w:hAnsi="Arial" w:cs="Arial"/>
          <w:i/>
          <w:color w:val="000000"/>
          <w:sz w:val="18"/>
          <w:szCs w:val="18"/>
          <w:lang w:val="fr-FR" w:eastAsia="ar-SA"/>
        </w:rPr>
        <w:t>Chemin du Petit-Saconnex 28</w:t>
      </w:r>
    </w:p>
    <w:p w14:paraId="5A2DB5D7" w14:textId="77777777" w:rsidR="00753D0C" w:rsidRPr="007D2D0E" w:rsidRDefault="00753D0C" w:rsidP="007D2D0E">
      <w:pPr>
        <w:widowControl w:val="0"/>
        <w:suppressAutoHyphens/>
        <w:rPr>
          <w:rFonts w:ascii="Arial" w:eastAsia="MS Mincho" w:hAnsi="Arial" w:cs="Arial"/>
          <w:i/>
          <w:color w:val="000000"/>
          <w:sz w:val="18"/>
          <w:szCs w:val="18"/>
          <w:lang w:val="fr-FR" w:eastAsia="ar-SA"/>
        </w:rPr>
      </w:pPr>
      <w:r w:rsidRPr="007D2D0E">
        <w:rPr>
          <w:rFonts w:ascii="Arial" w:eastAsia="MS Mincho" w:hAnsi="Arial" w:cs="Arial"/>
          <w:i/>
          <w:color w:val="000000"/>
          <w:sz w:val="18"/>
          <w:szCs w:val="18"/>
          <w:lang w:val="fr-FR" w:eastAsia="ar-SA"/>
        </w:rPr>
        <w:t xml:space="preserve">1209 Geneva, </w:t>
      </w:r>
      <w:proofErr w:type="spellStart"/>
      <w:r w:rsidRPr="007D2D0E">
        <w:rPr>
          <w:rFonts w:ascii="Arial" w:eastAsia="MS Mincho" w:hAnsi="Arial" w:cs="Arial"/>
          <w:i/>
          <w:color w:val="000000"/>
          <w:sz w:val="18"/>
          <w:szCs w:val="18"/>
          <w:lang w:val="fr-FR" w:eastAsia="ar-SA"/>
        </w:rPr>
        <w:t>Switzerland</w:t>
      </w:r>
      <w:proofErr w:type="spellEnd"/>
    </w:p>
    <w:p w14:paraId="501CBD3E" w14:textId="77777777" w:rsidR="007D2D0E" w:rsidRPr="007D2D0E" w:rsidRDefault="00753D0C" w:rsidP="007D2D0E">
      <w:pPr>
        <w:widowControl w:val="0"/>
        <w:suppressAutoHyphens/>
        <w:rPr>
          <w:rFonts w:ascii="Arial" w:eastAsia="MS Mincho" w:hAnsi="Arial" w:cs="Arial"/>
          <w:i/>
          <w:color w:val="000000"/>
          <w:sz w:val="18"/>
          <w:szCs w:val="18"/>
          <w:lang w:eastAsia="ar-SA"/>
        </w:rPr>
      </w:pPr>
      <w:r w:rsidRPr="007D2D0E">
        <w:rPr>
          <w:rFonts w:ascii="Arial" w:eastAsia="MS Mincho" w:hAnsi="Arial" w:cs="Arial"/>
          <w:i/>
          <w:color w:val="000000"/>
          <w:sz w:val="18"/>
          <w:szCs w:val="18"/>
          <w:lang w:eastAsia="ar-SA"/>
        </w:rPr>
        <w:t xml:space="preserve">Twitter handle: </w:t>
      </w:r>
      <w:hyperlink r:id="rId13" w:history="1">
        <w:r w:rsidRPr="007D2D0E">
          <w:rPr>
            <w:rStyle w:val="Hyperlink"/>
            <w:rFonts w:ascii="Arial" w:eastAsia="MS Mincho" w:hAnsi="Arial" w:cs="Arial"/>
            <w:i/>
            <w:sz w:val="18"/>
            <w:szCs w:val="18"/>
            <w:lang w:eastAsia="ar-SA"/>
          </w:rPr>
          <w:t>@</w:t>
        </w:r>
        <w:proofErr w:type="spellStart"/>
        <w:r w:rsidRPr="007D2D0E">
          <w:rPr>
            <w:rStyle w:val="Hyperlink"/>
            <w:rFonts w:ascii="Arial" w:eastAsia="MS Mincho" w:hAnsi="Arial" w:cs="Arial"/>
            <w:i/>
            <w:sz w:val="18"/>
            <w:szCs w:val="18"/>
            <w:lang w:eastAsia="ar-SA"/>
          </w:rPr>
          <w:t>UN_Iran</w:t>
        </w:r>
        <w:proofErr w:type="spellEnd"/>
      </w:hyperlink>
      <w:r w:rsidRPr="007D2D0E">
        <w:rPr>
          <w:rFonts w:ascii="Arial" w:eastAsia="MS Mincho" w:hAnsi="Arial" w:cs="Arial"/>
          <w:i/>
          <w:color w:val="000000"/>
          <w:sz w:val="18"/>
          <w:szCs w:val="18"/>
          <w:lang w:eastAsia="ar-SA"/>
        </w:rPr>
        <w:t xml:space="preserve"> </w:t>
      </w:r>
    </w:p>
    <w:p w14:paraId="5DED4B11" w14:textId="77777777" w:rsidR="007D2D0E" w:rsidRPr="007D2D0E" w:rsidRDefault="007D2D0E" w:rsidP="007D2D0E">
      <w:pPr>
        <w:widowControl w:val="0"/>
        <w:suppressAutoHyphens/>
        <w:rPr>
          <w:rFonts w:ascii="Arial" w:hAnsi="Arial" w:cs="Arial"/>
          <w:i/>
          <w:sz w:val="18"/>
          <w:szCs w:val="18"/>
        </w:rPr>
      </w:pPr>
    </w:p>
    <w:p w14:paraId="7DC26CA0" w14:textId="77777777" w:rsidR="007D2D0E" w:rsidRDefault="007D2D0E" w:rsidP="00641EA8">
      <w:pPr>
        <w:pStyle w:val="PlainText"/>
        <w:rPr>
          <w:rFonts w:ascii="Arial" w:hAnsi="Arial" w:cs="Arial"/>
          <w:b/>
          <w:i/>
          <w:sz w:val="18"/>
          <w:szCs w:val="18"/>
        </w:rPr>
      </w:pPr>
    </w:p>
    <w:p w14:paraId="4F82CC36" w14:textId="77777777" w:rsidR="007D2D0E" w:rsidRDefault="007D2D0E" w:rsidP="00641EA8">
      <w:pPr>
        <w:pStyle w:val="PlainText"/>
        <w:rPr>
          <w:rFonts w:ascii="Arial" w:hAnsi="Arial" w:cs="Arial"/>
          <w:b/>
          <w:i/>
          <w:sz w:val="18"/>
          <w:szCs w:val="18"/>
        </w:rPr>
      </w:pPr>
    </w:p>
    <w:p w14:paraId="7CCDD013" w14:textId="26CE32E2" w:rsidR="007D2D0E" w:rsidRPr="007D2D0E" w:rsidRDefault="007D2D0E" w:rsidP="00641EA8">
      <w:pPr>
        <w:pStyle w:val="PlainText"/>
        <w:rPr>
          <w:rFonts w:ascii="Arial" w:hAnsi="Arial" w:cs="Arial"/>
          <w:b/>
          <w:i/>
          <w:sz w:val="18"/>
          <w:szCs w:val="18"/>
        </w:rPr>
      </w:pPr>
      <w:r w:rsidRPr="007D2D0E">
        <w:rPr>
          <w:rFonts w:ascii="Arial" w:hAnsi="Arial" w:cs="Arial"/>
          <w:b/>
          <w:i/>
          <w:sz w:val="18"/>
          <w:szCs w:val="18"/>
        </w:rPr>
        <w:t xml:space="preserve">H.E. </w:t>
      </w:r>
      <w:proofErr w:type="spellStart"/>
      <w:r w:rsidRPr="007D2D0E">
        <w:rPr>
          <w:rFonts w:ascii="Arial" w:hAnsi="Arial" w:cs="Arial"/>
          <w:b/>
          <w:i/>
          <w:sz w:val="18"/>
          <w:szCs w:val="18"/>
        </w:rPr>
        <w:t>Gholamali</w:t>
      </w:r>
      <w:proofErr w:type="spellEnd"/>
      <w:r w:rsidRPr="007D2D0E">
        <w:rPr>
          <w:rFonts w:ascii="Arial" w:hAnsi="Arial" w:cs="Arial"/>
          <w:b/>
          <w:i/>
          <w:sz w:val="18"/>
          <w:szCs w:val="18"/>
        </w:rPr>
        <w:t xml:space="preserve"> </w:t>
      </w:r>
      <w:proofErr w:type="spellStart"/>
      <w:r w:rsidRPr="007D2D0E">
        <w:rPr>
          <w:rFonts w:ascii="Arial" w:hAnsi="Arial" w:cs="Arial"/>
          <w:b/>
          <w:i/>
          <w:sz w:val="18"/>
          <w:szCs w:val="18"/>
        </w:rPr>
        <w:t>Khoshroo</w:t>
      </w:r>
      <w:proofErr w:type="spellEnd"/>
    </w:p>
    <w:p w14:paraId="7EB45DC9" w14:textId="77777777" w:rsidR="007D2D0E" w:rsidRPr="007D2D0E" w:rsidRDefault="007D2D0E" w:rsidP="00641EA8">
      <w:pPr>
        <w:pStyle w:val="PlainText"/>
        <w:rPr>
          <w:rFonts w:ascii="Arial" w:hAnsi="Arial" w:cs="Arial"/>
          <w:i/>
          <w:sz w:val="18"/>
          <w:szCs w:val="18"/>
        </w:rPr>
      </w:pPr>
      <w:r w:rsidRPr="007D2D0E">
        <w:rPr>
          <w:rFonts w:ascii="Arial" w:hAnsi="Arial" w:cs="Arial"/>
          <w:i/>
          <w:sz w:val="18"/>
          <w:szCs w:val="18"/>
        </w:rPr>
        <w:t xml:space="preserve">Permanent Mission of the Islamic Republic of Iran </w:t>
      </w:r>
    </w:p>
    <w:p w14:paraId="687EF602" w14:textId="77777777" w:rsidR="007D2D0E" w:rsidRPr="007D2D0E" w:rsidRDefault="007D2D0E" w:rsidP="00641EA8">
      <w:pPr>
        <w:pStyle w:val="PlainText"/>
        <w:rPr>
          <w:rFonts w:ascii="Arial" w:hAnsi="Arial" w:cs="Arial"/>
          <w:i/>
          <w:sz w:val="18"/>
          <w:szCs w:val="18"/>
        </w:rPr>
      </w:pPr>
      <w:r w:rsidRPr="007D2D0E">
        <w:rPr>
          <w:rFonts w:ascii="Arial" w:hAnsi="Arial" w:cs="Arial"/>
          <w:i/>
          <w:sz w:val="18"/>
          <w:szCs w:val="18"/>
        </w:rPr>
        <w:t>622 Third Avenue, 34th Floor</w:t>
      </w:r>
    </w:p>
    <w:p w14:paraId="69B08CA8" w14:textId="77777777" w:rsidR="007D2D0E" w:rsidRPr="007D2D0E" w:rsidRDefault="007D2D0E" w:rsidP="00641EA8">
      <w:pPr>
        <w:pStyle w:val="PlainText"/>
        <w:rPr>
          <w:rFonts w:ascii="Arial" w:hAnsi="Arial" w:cs="Arial"/>
          <w:i/>
          <w:sz w:val="18"/>
          <w:szCs w:val="18"/>
        </w:rPr>
      </w:pPr>
      <w:r w:rsidRPr="007D2D0E">
        <w:rPr>
          <w:rFonts w:ascii="Arial" w:hAnsi="Arial" w:cs="Arial"/>
          <w:i/>
          <w:sz w:val="18"/>
          <w:szCs w:val="18"/>
        </w:rPr>
        <w:t>New York, NY 10017</w:t>
      </w:r>
    </w:p>
    <w:p w14:paraId="3510F262" w14:textId="77777777" w:rsidR="007D2D0E" w:rsidRPr="007D2D0E" w:rsidRDefault="007D2D0E" w:rsidP="00641EA8">
      <w:pPr>
        <w:pStyle w:val="PlainText"/>
        <w:rPr>
          <w:rFonts w:ascii="Arial" w:hAnsi="Arial" w:cs="Arial"/>
          <w:i/>
          <w:sz w:val="18"/>
          <w:szCs w:val="18"/>
        </w:rPr>
      </w:pPr>
      <w:r w:rsidRPr="007D2D0E">
        <w:rPr>
          <w:rFonts w:ascii="Arial" w:hAnsi="Arial" w:cs="Arial"/>
          <w:i/>
          <w:sz w:val="18"/>
          <w:szCs w:val="18"/>
        </w:rPr>
        <w:t>Phone: 212 687-2020 I Fax: 212 867 7086</w:t>
      </w:r>
    </w:p>
    <w:p w14:paraId="662F5BE9" w14:textId="07419512" w:rsidR="007D2D0E" w:rsidRPr="007D2D0E" w:rsidRDefault="007D2D0E" w:rsidP="00641EA8">
      <w:pPr>
        <w:pStyle w:val="PlainText"/>
        <w:rPr>
          <w:rFonts w:ascii="Arial" w:hAnsi="Arial" w:cs="Arial"/>
          <w:i/>
          <w:sz w:val="18"/>
          <w:szCs w:val="18"/>
        </w:rPr>
      </w:pPr>
      <w:r w:rsidRPr="007D2D0E">
        <w:rPr>
          <w:rFonts w:ascii="Arial" w:hAnsi="Arial" w:cs="Arial"/>
          <w:i/>
          <w:sz w:val="18"/>
          <w:szCs w:val="18"/>
        </w:rPr>
        <w:t xml:space="preserve">Email: </w:t>
      </w:r>
      <w:hyperlink r:id="rId14" w:history="1">
        <w:r w:rsidRPr="00A077D6">
          <w:rPr>
            <w:rStyle w:val="Hyperlink"/>
            <w:rFonts w:ascii="Arial" w:hAnsi="Arial" w:cs="Arial"/>
            <w:i/>
            <w:sz w:val="18"/>
            <w:szCs w:val="18"/>
          </w:rPr>
          <w:t>iran@un.int</w:t>
        </w:r>
      </w:hyperlink>
      <w:r>
        <w:rPr>
          <w:rFonts w:ascii="Arial" w:hAnsi="Arial" w:cs="Arial"/>
          <w:i/>
          <w:sz w:val="18"/>
          <w:szCs w:val="18"/>
        </w:rPr>
        <w:t xml:space="preserve"> </w:t>
      </w:r>
    </w:p>
    <w:p w14:paraId="41E5F055" w14:textId="05EC113A" w:rsidR="007D2D0E" w:rsidRPr="007D2D0E" w:rsidRDefault="007D2D0E" w:rsidP="00641EA8">
      <w:pPr>
        <w:pStyle w:val="PlainText"/>
        <w:rPr>
          <w:rFonts w:ascii="Arial" w:hAnsi="Arial" w:cs="Arial"/>
          <w:i/>
          <w:sz w:val="18"/>
          <w:szCs w:val="18"/>
        </w:rPr>
      </w:pPr>
      <w:r w:rsidRPr="007D2D0E">
        <w:rPr>
          <w:rFonts w:ascii="Arial" w:hAnsi="Arial" w:cs="Arial"/>
          <w:i/>
          <w:sz w:val="18"/>
          <w:szCs w:val="18"/>
        </w:rPr>
        <w:t xml:space="preserve">Twitter: </w:t>
      </w:r>
      <w:hyperlink r:id="rId15" w:history="1">
        <w:r w:rsidRPr="007D2D0E">
          <w:rPr>
            <w:rStyle w:val="Hyperlink"/>
            <w:rFonts w:ascii="Arial" w:hAnsi="Arial" w:cs="Arial"/>
            <w:i/>
            <w:sz w:val="18"/>
            <w:szCs w:val="18"/>
          </w:rPr>
          <w:t>@</w:t>
        </w:r>
        <w:proofErr w:type="spellStart"/>
        <w:r w:rsidRPr="007D2D0E">
          <w:rPr>
            <w:rStyle w:val="Hyperlink"/>
            <w:rFonts w:ascii="Arial" w:hAnsi="Arial" w:cs="Arial"/>
            <w:i/>
            <w:sz w:val="18"/>
            <w:szCs w:val="18"/>
          </w:rPr>
          <w:t>Iran_UN</w:t>
        </w:r>
        <w:proofErr w:type="spellEnd"/>
      </w:hyperlink>
    </w:p>
    <w:p w14:paraId="4CB1E990" w14:textId="67E111BA" w:rsidR="007D2D0E" w:rsidRPr="007D2D0E" w:rsidRDefault="007D2D0E" w:rsidP="007D2D0E">
      <w:pPr>
        <w:pStyle w:val="PlainText"/>
        <w:rPr>
          <w:rFonts w:ascii="Arial" w:hAnsi="Arial" w:cs="Arial"/>
          <w:i/>
          <w:sz w:val="18"/>
          <w:szCs w:val="18"/>
        </w:rPr>
        <w:sectPr w:rsidR="007D2D0E" w:rsidRPr="007D2D0E" w:rsidSect="007D2D0E">
          <w:type w:val="continuous"/>
          <w:pgSz w:w="12240" w:h="15840" w:code="1"/>
          <w:pgMar w:top="720" w:right="720" w:bottom="1800" w:left="720" w:header="0" w:footer="567" w:gutter="0"/>
          <w:cols w:num="2" w:space="567"/>
          <w:titlePg/>
          <w:docGrid w:linePitch="360"/>
        </w:sectPr>
      </w:pPr>
      <w:r w:rsidRPr="007D2D0E">
        <w:rPr>
          <w:rFonts w:ascii="Arial" w:hAnsi="Arial" w:cs="Arial"/>
          <w:i/>
          <w:sz w:val="18"/>
          <w:szCs w:val="18"/>
        </w:rPr>
        <w:t>Salutation: Dear Ambassador</w:t>
      </w:r>
      <w:hyperlink r:id="rId16" w:history="1"/>
    </w:p>
    <w:p w14:paraId="43E210D8" w14:textId="3EBFD38E" w:rsidR="00753D0C" w:rsidRPr="007D2D0E" w:rsidRDefault="00753D0C" w:rsidP="007D2D0E">
      <w:pPr>
        <w:widowControl w:val="0"/>
        <w:suppressAutoHyphens/>
        <w:jc w:val="both"/>
        <w:rPr>
          <w:rFonts w:ascii="Arial" w:eastAsia="MS Mincho" w:hAnsi="Arial" w:cs="Arial"/>
          <w:i/>
          <w:color w:val="000000"/>
          <w:sz w:val="20"/>
          <w:szCs w:val="20"/>
          <w:lang w:eastAsia="ar-SA"/>
        </w:rPr>
      </w:pPr>
      <w:r w:rsidRPr="007D2D0E">
        <w:rPr>
          <w:rFonts w:ascii="Arial" w:eastAsia="MS Mincho" w:hAnsi="Arial" w:cs="Arial"/>
          <w:i/>
          <w:color w:val="000000"/>
          <w:sz w:val="20"/>
          <w:szCs w:val="20"/>
          <w:lang w:eastAsia="ar-SA"/>
        </w:rPr>
        <w:t xml:space="preserve">Dear Mr Ebrahim </w:t>
      </w:r>
      <w:proofErr w:type="spellStart"/>
      <w:r w:rsidRPr="007D2D0E">
        <w:rPr>
          <w:rFonts w:ascii="Arial" w:eastAsia="MS Mincho" w:hAnsi="Arial" w:cs="Arial"/>
          <w:i/>
          <w:color w:val="000000"/>
          <w:sz w:val="20"/>
          <w:szCs w:val="20"/>
          <w:lang w:eastAsia="ar-SA"/>
        </w:rPr>
        <w:t>Raisi</w:t>
      </w:r>
      <w:proofErr w:type="spellEnd"/>
      <w:r w:rsidRPr="007D2D0E">
        <w:rPr>
          <w:rFonts w:ascii="Arial" w:eastAsia="MS Mincho" w:hAnsi="Arial" w:cs="Arial"/>
          <w:i/>
          <w:color w:val="000000"/>
          <w:sz w:val="20"/>
          <w:szCs w:val="20"/>
          <w:lang w:eastAsia="ar-SA"/>
        </w:rPr>
        <w:t>,</w:t>
      </w:r>
    </w:p>
    <w:p w14:paraId="52ACFE6B" w14:textId="77777777" w:rsidR="00753D0C" w:rsidRPr="007D2D0E" w:rsidRDefault="00753D0C" w:rsidP="007D2D0E">
      <w:pPr>
        <w:widowControl w:val="0"/>
        <w:suppressAutoHyphens/>
        <w:ind w:left="-283"/>
        <w:jc w:val="both"/>
        <w:rPr>
          <w:rFonts w:ascii="Arial" w:eastAsia="MS Mincho" w:hAnsi="Arial" w:cs="Arial"/>
          <w:i/>
          <w:color w:val="000000"/>
          <w:sz w:val="20"/>
          <w:szCs w:val="20"/>
          <w:lang w:eastAsia="ar-SA"/>
        </w:rPr>
      </w:pPr>
    </w:p>
    <w:p w14:paraId="51A92171" w14:textId="77777777" w:rsidR="00753D0C" w:rsidRPr="007D2D0E" w:rsidRDefault="00753D0C" w:rsidP="007D2D0E">
      <w:pPr>
        <w:widowControl w:val="0"/>
        <w:suppressAutoHyphens/>
        <w:jc w:val="both"/>
        <w:rPr>
          <w:rFonts w:ascii="Arial" w:eastAsia="MS Mincho" w:hAnsi="Arial" w:cs="Arial"/>
          <w:i/>
          <w:color w:val="000000"/>
          <w:sz w:val="20"/>
          <w:szCs w:val="20"/>
          <w:lang w:eastAsia="ar-SA"/>
        </w:rPr>
      </w:pPr>
      <w:r w:rsidRPr="007D2D0E">
        <w:rPr>
          <w:rFonts w:ascii="Arial" w:eastAsia="MS Mincho" w:hAnsi="Arial" w:cs="Arial"/>
          <w:i/>
          <w:color w:val="000000"/>
          <w:sz w:val="20"/>
          <w:szCs w:val="20"/>
          <w:lang w:eastAsia="ar-SA"/>
        </w:rPr>
        <w:t xml:space="preserve">Eight conservationists who have been detained in Tehran’s </w:t>
      </w:r>
      <w:proofErr w:type="spellStart"/>
      <w:r w:rsidRPr="007D2D0E">
        <w:rPr>
          <w:rFonts w:ascii="Arial" w:eastAsia="MS Mincho" w:hAnsi="Arial" w:cs="Arial"/>
          <w:i/>
          <w:color w:val="000000"/>
          <w:sz w:val="20"/>
          <w:szCs w:val="20"/>
          <w:lang w:eastAsia="ar-SA"/>
        </w:rPr>
        <w:t>Evin</w:t>
      </w:r>
      <w:proofErr w:type="spellEnd"/>
      <w:r w:rsidRPr="007D2D0E">
        <w:rPr>
          <w:rFonts w:ascii="Arial" w:eastAsia="MS Mincho" w:hAnsi="Arial" w:cs="Arial"/>
          <w:i/>
          <w:color w:val="000000"/>
          <w:sz w:val="20"/>
          <w:szCs w:val="20"/>
          <w:lang w:eastAsia="ar-SA"/>
        </w:rPr>
        <w:t xml:space="preserve"> prison since their arrests in late January 2018 are awaiting a court verdict following a grossly unfair trial. </w:t>
      </w:r>
    </w:p>
    <w:p w14:paraId="6074CC55" w14:textId="77777777" w:rsidR="00753D0C" w:rsidRPr="007D2D0E" w:rsidRDefault="00753D0C" w:rsidP="007D2D0E">
      <w:pPr>
        <w:widowControl w:val="0"/>
        <w:suppressAutoHyphens/>
        <w:ind w:left="-283"/>
        <w:jc w:val="both"/>
        <w:rPr>
          <w:rFonts w:ascii="Arial" w:eastAsia="MS Mincho" w:hAnsi="Arial" w:cs="Arial"/>
          <w:b/>
          <w:i/>
          <w:color w:val="000000"/>
          <w:sz w:val="20"/>
          <w:szCs w:val="20"/>
          <w:lang w:eastAsia="ar-SA"/>
        </w:rPr>
      </w:pPr>
    </w:p>
    <w:p w14:paraId="7BCFC260" w14:textId="6341CFD4" w:rsidR="00753D0C" w:rsidRPr="007D2D0E" w:rsidRDefault="00753D0C" w:rsidP="007D2D0E">
      <w:pPr>
        <w:widowControl w:val="0"/>
        <w:suppressAutoHyphens/>
        <w:jc w:val="both"/>
        <w:rPr>
          <w:rFonts w:ascii="Arial" w:eastAsia="MS Mincho" w:hAnsi="Arial" w:cs="Arial"/>
          <w:i/>
          <w:color w:val="000000"/>
          <w:sz w:val="20"/>
          <w:szCs w:val="20"/>
          <w:lang w:eastAsia="ar-SA"/>
        </w:rPr>
      </w:pPr>
      <w:proofErr w:type="spellStart"/>
      <w:r w:rsidRPr="007D2D0E">
        <w:rPr>
          <w:rFonts w:ascii="Arial" w:eastAsia="MS Mincho" w:hAnsi="Arial" w:cs="Arial"/>
          <w:bCs/>
          <w:i/>
          <w:color w:val="000000"/>
          <w:sz w:val="20"/>
          <w:szCs w:val="20"/>
          <w:lang w:eastAsia="ar-SA"/>
        </w:rPr>
        <w:t>Niloufar</w:t>
      </w:r>
      <w:proofErr w:type="spellEnd"/>
      <w:r w:rsidRPr="007D2D0E">
        <w:rPr>
          <w:rFonts w:ascii="Arial" w:eastAsia="MS Mincho" w:hAnsi="Arial" w:cs="Arial"/>
          <w:bCs/>
          <w:i/>
          <w:color w:val="000000"/>
          <w:sz w:val="20"/>
          <w:szCs w:val="20"/>
          <w:lang w:eastAsia="ar-SA"/>
        </w:rPr>
        <w:t xml:space="preserve"> </w:t>
      </w:r>
      <w:proofErr w:type="spellStart"/>
      <w:r w:rsidRPr="007D2D0E">
        <w:rPr>
          <w:rFonts w:ascii="Arial" w:eastAsia="MS Mincho" w:hAnsi="Arial" w:cs="Arial"/>
          <w:bCs/>
          <w:i/>
          <w:color w:val="000000"/>
          <w:sz w:val="20"/>
          <w:szCs w:val="20"/>
          <w:lang w:eastAsia="ar-SA"/>
        </w:rPr>
        <w:t>Bayani</w:t>
      </w:r>
      <w:proofErr w:type="spellEnd"/>
      <w:r w:rsidRPr="007D2D0E">
        <w:rPr>
          <w:rFonts w:ascii="Arial" w:eastAsia="MS Mincho" w:hAnsi="Arial" w:cs="Arial"/>
          <w:i/>
          <w:color w:val="000000"/>
          <w:sz w:val="20"/>
          <w:szCs w:val="20"/>
          <w:lang w:eastAsia="ar-SA"/>
        </w:rPr>
        <w:t xml:space="preserve">, </w:t>
      </w:r>
      <w:proofErr w:type="spellStart"/>
      <w:r w:rsidRPr="007D2D0E">
        <w:rPr>
          <w:rFonts w:ascii="Arial" w:eastAsia="MS Mincho" w:hAnsi="Arial" w:cs="Arial"/>
          <w:bCs/>
          <w:i/>
          <w:color w:val="000000"/>
          <w:sz w:val="20"/>
          <w:szCs w:val="20"/>
          <w:lang w:eastAsia="ar-SA"/>
        </w:rPr>
        <w:t>Houman</w:t>
      </w:r>
      <w:proofErr w:type="spellEnd"/>
      <w:r w:rsidRPr="007D2D0E">
        <w:rPr>
          <w:rFonts w:ascii="Arial" w:eastAsia="MS Mincho" w:hAnsi="Arial" w:cs="Arial"/>
          <w:bCs/>
          <w:i/>
          <w:color w:val="000000"/>
          <w:sz w:val="20"/>
          <w:szCs w:val="20"/>
          <w:lang w:eastAsia="ar-SA"/>
        </w:rPr>
        <w:t xml:space="preserve"> </w:t>
      </w:r>
      <w:proofErr w:type="spellStart"/>
      <w:r w:rsidRPr="007D2D0E">
        <w:rPr>
          <w:rFonts w:ascii="Arial" w:eastAsia="MS Mincho" w:hAnsi="Arial" w:cs="Arial"/>
          <w:bCs/>
          <w:i/>
          <w:color w:val="000000"/>
          <w:sz w:val="20"/>
          <w:szCs w:val="20"/>
          <w:lang w:eastAsia="ar-SA"/>
        </w:rPr>
        <w:t>Jowkar</w:t>
      </w:r>
      <w:proofErr w:type="spellEnd"/>
      <w:r w:rsidRPr="007D2D0E">
        <w:rPr>
          <w:rFonts w:ascii="Arial" w:eastAsia="MS Mincho" w:hAnsi="Arial" w:cs="Arial"/>
          <w:i/>
          <w:color w:val="000000"/>
          <w:sz w:val="20"/>
          <w:szCs w:val="20"/>
          <w:lang w:eastAsia="ar-SA"/>
        </w:rPr>
        <w:t xml:space="preserve">, </w:t>
      </w:r>
      <w:proofErr w:type="spellStart"/>
      <w:r w:rsidRPr="007D2D0E">
        <w:rPr>
          <w:rFonts w:ascii="Arial" w:eastAsia="MS Mincho" w:hAnsi="Arial" w:cs="Arial"/>
          <w:bCs/>
          <w:i/>
          <w:color w:val="000000"/>
          <w:sz w:val="20"/>
          <w:szCs w:val="20"/>
          <w:lang w:eastAsia="ar-SA"/>
        </w:rPr>
        <w:t>Morad</w:t>
      </w:r>
      <w:proofErr w:type="spellEnd"/>
      <w:r w:rsidRPr="007D2D0E">
        <w:rPr>
          <w:rFonts w:ascii="Arial" w:eastAsia="MS Mincho" w:hAnsi="Arial" w:cs="Arial"/>
          <w:bCs/>
          <w:i/>
          <w:color w:val="000000"/>
          <w:sz w:val="20"/>
          <w:szCs w:val="20"/>
          <w:lang w:eastAsia="ar-SA"/>
        </w:rPr>
        <w:t xml:space="preserve"> </w:t>
      </w:r>
      <w:proofErr w:type="spellStart"/>
      <w:r w:rsidRPr="007D2D0E">
        <w:rPr>
          <w:rFonts w:ascii="Arial" w:eastAsia="MS Mincho" w:hAnsi="Arial" w:cs="Arial"/>
          <w:bCs/>
          <w:i/>
          <w:color w:val="000000"/>
          <w:sz w:val="20"/>
          <w:szCs w:val="20"/>
          <w:lang w:eastAsia="ar-SA"/>
        </w:rPr>
        <w:t>Tahbaz</w:t>
      </w:r>
      <w:proofErr w:type="spellEnd"/>
      <w:r w:rsidRPr="007D2D0E">
        <w:rPr>
          <w:rFonts w:ascii="Arial" w:eastAsia="MS Mincho" w:hAnsi="Arial" w:cs="Arial"/>
          <w:i/>
          <w:color w:val="000000"/>
          <w:sz w:val="20"/>
          <w:szCs w:val="20"/>
          <w:lang w:eastAsia="ar-SA"/>
        </w:rPr>
        <w:t xml:space="preserve"> and </w:t>
      </w:r>
      <w:r w:rsidRPr="007D2D0E">
        <w:rPr>
          <w:rFonts w:ascii="Arial" w:eastAsia="MS Mincho" w:hAnsi="Arial" w:cs="Arial"/>
          <w:bCs/>
          <w:i/>
          <w:color w:val="000000"/>
          <w:sz w:val="20"/>
          <w:szCs w:val="20"/>
          <w:lang w:eastAsia="ar-SA"/>
        </w:rPr>
        <w:t xml:space="preserve">Taher </w:t>
      </w:r>
      <w:proofErr w:type="spellStart"/>
      <w:r w:rsidRPr="007D2D0E">
        <w:rPr>
          <w:rFonts w:ascii="Arial" w:eastAsia="MS Mincho" w:hAnsi="Arial" w:cs="Arial"/>
          <w:bCs/>
          <w:i/>
          <w:color w:val="000000"/>
          <w:sz w:val="20"/>
          <w:szCs w:val="20"/>
          <w:lang w:eastAsia="ar-SA"/>
        </w:rPr>
        <w:t>Ghadirian</w:t>
      </w:r>
      <w:proofErr w:type="spellEnd"/>
      <w:r w:rsidRPr="007D2D0E">
        <w:rPr>
          <w:rFonts w:ascii="Arial" w:eastAsia="MS Mincho" w:hAnsi="Arial" w:cs="Arial"/>
          <w:i/>
          <w:color w:val="000000"/>
          <w:sz w:val="20"/>
          <w:szCs w:val="20"/>
          <w:lang w:eastAsia="ar-SA"/>
        </w:rPr>
        <w:t xml:space="preserve"> have been charged with “corruption on earth” (</w:t>
      </w:r>
      <w:proofErr w:type="spellStart"/>
      <w:r w:rsidRPr="007D2D0E">
        <w:rPr>
          <w:rFonts w:ascii="Arial" w:eastAsia="MS Mincho" w:hAnsi="Arial" w:cs="Arial"/>
          <w:iCs/>
          <w:color w:val="000000"/>
          <w:sz w:val="20"/>
          <w:szCs w:val="20"/>
          <w:lang w:eastAsia="ar-SA"/>
        </w:rPr>
        <w:t>efsad</w:t>
      </w:r>
      <w:proofErr w:type="spellEnd"/>
      <w:r w:rsidRPr="007D2D0E">
        <w:rPr>
          <w:rFonts w:ascii="Arial" w:eastAsia="MS Mincho" w:hAnsi="Arial" w:cs="Arial"/>
          <w:iCs/>
          <w:color w:val="000000"/>
          <w:sz w:val="20"/>
          <w:szCs w:val="20"/>
          <w:lang w:eastAsia="ar-SA"/>
        </w:rPr>
        <w:t xml:space="preserve"> </w:t>
      </w:r>
      <w:proofErr w:type="spellStart"/>
      <w:r w:rsidRPr="007D2D0E">
        <w:rPr>
          <w:rFonts w:ascii="Arial" w:eastAsia="MS Mincho" w:hAnsi="Arial" w:cs="Arial"/>
          <w:iCs/>
          <w:color w:val="000000"/>
          <w:sz w:val="20"/>
          <w:szCs w:val="20"/>
          <w:lang w:eastAsia="ar-SA"/>
        </w:rPr>
        <w:t>f’il</w:t>
      </w:r>
      <w:proofErr w:type="spellEnd"/>
      <w:r w:rsidRPr="007D2D0E">
        <w:rPr>
          <w:rFonts w:ascii="Arial" w:eastAsia="MS Mincho" w:hAnsi="Arial" w:cs="Arial"/>
          <w:iCs/>
          <w:color w:val="000000"/>
          <w:sz w:val="20"/>
          <w:szCs w:val="20"/>
          <w:lang w:eastAsia="ar-SA"/>
        </w:rPr>
        <w:t xml:space="preserve"> </w:t>
      </w:r>
      <w:proofErr w:type="spellStart"/>
      <w:r w:rsidRPr="007D2D0E">
        <w:rPr>
          <w:rFonts w:ascii="Arial" w:eastAsia="MS Mincho" w:hAnsi="Arial" w:cs="Arial"/>
          <w:iCs/>
          <w:color w:val="000000"/>
          <w:sz w:val="20"/>
          <w:szCs w:val="20"/>
          <w:lang w:eastAsia="ar-SA"/>
        </w:rPr>
        <w:t>arz</w:t>
      </w:r>
      <w:proofErr w:type="spellEnd"/>
      <w:r w:rsidRPr="007D2D0E">
        <w:rPr>
          <w:rFonts w:ascii="Arial" w:eastAsia="MS Mincho" w:hAnsi="Arial" w:cs="Arial"/>
          <w:i/>
          <w:color w:val="000000"/>
          <w:sz w:val="20"/>
          <w:szCs w:val="20"/>
          <w:lang w:eastAsia="ar-SA"/>
        </w:rPr>
        <w:t xml:space="preserve">) and could be sentenced to death. </w:t>
      </w:r>
      <w:r w:rsidRPr="007D2D0E">
        <w:rPr>
          <w:rFonts w:ascii="Arial" w:eastAsia="MS Mincho" w:hAnsi="Arial" w:cs="Arial"/>
          <w:bCs/>
          <w:i/>
          <w:color w:val="000000"/>
          <w:sz w:val="20"/>
          <w:szCs w:val="20"/>
          <w:lang w:eastAsia="ar-SA"/>
        </w:rPr>
        <w:t>Amirhossein Khaleghi</w:t>
      </w:r>
      <w:r w:rsidRPr="007D2D0E">
        <w:rPr>
          <w:rFonts w:ascii="Arial" w:eastAsia="MS Mincho" w:hAnsi="Arial" w:cs="Arial"/>
          <w:i/>
          <w:color w:val="000000"/>
          <w:sz w:val="20"/>
          <w:szCs w:val="20"/>
          <w:lang w:eastAsia="ar-SA"/>
        </w:rPr>
        <w:t xml:space="preserve">, </w:t>
      </w:r>
      <w:proofErr w:type="spellStart"/>
      <w:r w:rsidRPr="007D2D0E">
        <w:rPr>
          <w:rFonts w:ascii="Arial" w:eastAsia="MS Mincho" w:hAnsi="Arial" w:cs="Arial"/>
          <w:bCs/>
          <w:i/>
          <w:color w:val="000000"/>
          <w:sz w:val="20"/>
          <w:szCs w:val="20"/>
          <w:lang w:eastAsia="ar-SA"/>
        </w:rPr>
        <w:t>Sepideh</w:t>
      </w:r>
      <w:proofErr w:type="spellEnd"/>
      <w:r w:rsidRPr="007D2D0E">
        <w:rPr>
          <w:rFonts w:ascii="Arial" w:eastAsia="MS Mincho" w:hAnsi="Arial" w:cs="Arial"/>
          <w:bCs/>
          <w:i/>
          <w:color w:val="000000"/>
          <w:sz w:val="20"/>
          <w:szCs w:val="20"/>
          <w:lang w:eastAsia="ar-SA"/>
        </w:rPr>
        <w:t xml:space="preserve"> </w:t>
      </w:r>
      <w:proofErr w:type="spellStart"/>
      <w:r w:rsidRPr="007D2D0E">
        <w:rPr>
          <w:rFonts w:ascii="Arial" w:eastAsia="MS Mincho" w:hAnsi="Arial" w:cs="Arial"/>
          <w:bCs/>
          <w:i/>
          <w:color w:val="000000"/>
          <w:sz w:val="20"/>
          <w:szCs w:val="20"/>
          <w:lang w:eastAsia="ar-SA"/>
        </w:rPr>
        <w:t>Kashani</w:t>
      </w:r>
      <w:proofErr w:type="spellEnd"/>
      <w:r w:rsidRPr="007D2D0E">
        <w:rPr>
          <w:rFonts w:ascii="Arial" w:eastAsia="MS Mincho" w:hAnsi="Arial" w:cs="Arial"/>
          <w:i/>
          <w:color w:val="000000"/>
          <w:sz w:val="20"/>
          <w:szCs w:val="20"/>
          <w:lang w:eastAsia="ar-SA"/>
        </w:rPr>
        <w:t xml:space="preserve"> and </w:t>
      </w:r>
      <w:proofErr w:type="spellStart"/>
      <w:r w:rsidRPr="007D2D0E">
        <w:rPr>
          <w:rFonts w:ascii="Arial" w:eastAsia="MS Mincho" w:hAnsi="Arial" w:cs="Arial"/>
          <w:bCs/>
          <w:i/>
          <w:color w:val="000000"/>
          <w:sz w:val="20"/>
          <w:szCs w:val="20"/>
          <w:lang w:eastAsia="ar-SA"/>
        </w:rPr>
        <w:t>Abdolreza</w:t>
      </w:r>
      <w:proofErr w:type="spellEnd"/>
      <w:r w:rsidRPr="007D2D0E">
        <w:rPr>
          <w:rFonts w:ascii="Arial" w:eastAsia="MS Mincho" w:hAnsi="Arial" w:cs="Arial"/>
          <w:bCs/>
          <w:i/>
          <w:color w:val="000000"/>
          <w:sz w:val="20"/>
          <w:szCs w:val="20"/>
          <w:lang w:eastAsia="ar-SA"/>
        </w:rPr>
        <w:t xml:space="preserve"> </w:t>
      </w:r>
      <w:proofErr w:type="spellStart"/>
      <w:r w:rsidRPr="007D2D0E">
        <w:rPr>
          <w:rFonts w:ascii="Arial" w:eastAsia="MS Mincho" w:hAnsi="Arial" w:cs="Arial"/>
          <w:bCs/>
          <w:i/>
          <w:color w:val="000000"/>
          <w:sz w:val="20"/>
          <w:szCs w:val="20"/>
          <w:lang w:eastAsia="ar-SA"/>
        </w:rPr>
        <w:t>Kouhpayeh</w:t>
      </w:r>
      <w:proofErr w:type="spellEnd"/>
      <w:r w:rsidRPr="007D2D0E">
        <w:rPr>
          <w:rFonts w:ascii="Arial" w:eastAsia="MS Mincho" w:hAnsi="Arial" w:cs="Arial"/>
          <w:i/>
          <w:color w:val="000000"/>
          <w:sz w:val="20"/>
          <w:szCs w:val="20"/>
          <w:lang w:eastAsia="ar-SA"/>
        </w:rPr>
        <w:t xml:space="preserve"> have been charged with espionage and could face up to 10 years in prison. </w:t>
      </w:r>
      <w:r w:rsidRPr="007D2D0E">
        <w:rPr>
          <w:rFonts w:ascii="Arial" w:eastAsia="MS Mincho" w:hAnsi="Arial" w:cs="Arial"/>
          <w:bCs/>
          <w:i/>
          <w:color w:val="000000"/>
          <w:sz w:val="20"/>
          <w:szCs w:val="20"/>
          <w:lang w:eastAsia="ar-SA"/>
        </w:rPr>
        <w:t xml:space="preserve">Sam </w:t>
      </w:r>
      <w:proofErr w:type="spellStart"/>
      <w:r w:rsidRPr="007D2D0E">
        <w:rPr>
          <w:rFonts w:ascii="Arial" w:eastAsia="MS Mincho" w:hAnsi="Arial" w:cs="Arial"/>
          <w:bCs/>
          <w:i/>
          <w:color w:val="000000"/>
          <w:sz w:val="20"/>
          <w:szCs w:val="20"/>
          <w:lang w:eastAsia="ar-SA"/>
        </w:rPr>
        <w:t>Rajabi</w:t>
      </w:r>
      <w:proofErr w:type="spellEnd"/>
      <w:r w:rsidRPr="007D2D0E">
        <w:rPr>
          <w:rFonts w:ascii="Arial" w:eastAsia="MS Mincho" w:hAnsi="Arial" w:cs="Arial"/>
          <w:i/>
          <w:color w:val="000000"/>
          <w:sz w:val="20"/>
          <w:szCs w:val="20"/>
          <w:lang w:eastAsia="ar-SA"/>
        </w:rPr>
        <w:t xml:space="preserve"> has been charged with offences including “co-operating with hostile states against the Islamic Republic” and could face up to 11</w:t>
      </w:r>
      <w:r w:rsidRPr="007D2D0E">
        <w:rPr>
          <w:rFonts w:ascii="Arial" w:eastAsia="MS Mincho" w:hAnsi="Arial" w:cs="Arial"/>
          <w:b/>
          <w:i/>
          <w:color w:val="000000"/>
          <w:sz w:val="20"/>
          <w:szCs w:val="20"/>
          <w:lang w:eastAsia="ar-SA"/>
        </w:rPr>
        <w:t xml:space="preserve"> </w:t>
      </w:r>
      <w:r w:rsidRPr="007D2D0E">
        <w:rPr>
          <w:rFonts w:ascii="Arial" w:eastAsia="MS Mincho" w:hAnsi="Arial" w:cs="Arial"/>
          <w:i/>
          <w:color w:val="000000"/>
          <w:sz w:val="20"/>
          <w:szCs w:val="20"/>
          <w:lang w:eastAsia="ar-SA"/>
        </w:rPr>
        <w:t>years in prison.</w:t>
      </w:r>
    </w:p>
    <w:p w14:paraId="6C60D37C" w14:textId="77777777" w:rsidR="00753D0C" w:rsidRPr="007D2D0E" w:rsidRDefault="00753D0C" w:rsidP="007D2D0E">
      <w:pPr>
        <w:widowControl w:val="0"/>
        <w:suppressAutoHyphens/>
        <w:ind w:left="-283"/>
        <w:jc w:val="both"/>
        <w:rPr>
          <w:rFonts w:ascii="Arial" w:eastAsia="MS Mincho" w:hAnsi="Arial" w:cs="Arial"/>
          <w:i/>
          <w:color w:val="000000"/>
          <w:sz w:val="20"/>
          <w:szCs w:val="20"/>
          <w:lang w:eastAsia="ar-SA"/>
        </w:rPr>
      </w:pPr>
    </w:p>
    <w:p w14:paraId="599E2A91" w14:textId="77777777" w:rsidR="00753D0C" w:rsidRPr="007D2D0E" w:rsidRDefault="00753D0C" w:rsidP="007D2D0E">
      <w:pPr>
        <w:widowControl w:val="0"/>
        <w:suppressAutoHyphens/>
        <w:jc w:val="both"/>
        <w:rPr>
          <w:rFonts w:ascii="Arial" w:eastAsia="MS Mincho" w:hAnsi="Arial" w:cs="Arial"/>
          <w:i/>
          <w:color w:val="000000"/>
          <w:sz w:val="20"/>
          <w:szCs w:val="20"/>
          <w:lang w:eastAsia="ar-SA"/>
        </w:rPr>
      </w:pPr>
      <w:r w:rsidRPr="007D2D0E">
        <w:rPr>
          <w:rFonts w:ascii="Arial" w:eastAsia="MS Mincho" w:hAnsi="Arial" w:cs="Arial"/>
          <w:i/>
          <w:color w:val="000000"/>
          <w:sz w:val="20"/>
          <w:szCs w:val="20"/>
          <w:lang w:eastAsia="ar-SA"/>
        </w:rPr>
        <w:t xml:space="preserve">Following their arrests, they were held incommunicado in Section 2-A of </w:t>
      </w:r>
      <w:proofErr w:type="spellStart"/>
      <w:r w:rsidRPr="007D2D0E">
        <w:rPr>
          <w:rFonts w:ascii="Arial" w:eastAsia="MS Mincho" w:hAnsi="Arial" w:cs="Arial"/>
          <w:i/>
          <w:color w:val="000000"/>
          <w:sz w:val="20"/>
          <w:szCs w:val="20"/>
          <w:lang w:eastAsia="ar-SA"/>
        </w:rPr>
        <w:t>Evin</w:t>
      </w:r>
      <w:proofErr w:type="spellEnd"/>
      <w:r w:rsidRPr="007D2D0E">
        <w:rPr>
          <w:rFonts w:ascii="Arial" w:eastAsia="MS Mincho" w:hAnsi="Arial" w:cs="Arial"/>
          <w:i/>
          <w:color w:val="000000"/>
          <w:sz w:val="20"/>
          <w:szCs w:val="20"/>
          <w:lang w:eastAsia="ar-SA"/>
        </w:rPr>
        <w:t xml:space="preserve"> prison without access to a lawyer and limited family contact. According to reliable sources, during one family prison visit, some of them displayed signs of physical torture, with broken teeth and bruising on their bodies. The unfair trial, held before Branch 15 of the Revolutionary Court in Tehran, relied almost entirely on “confessions” allegedly made under torture and later retracted, as the main evidence against them. </w:t>
      </w:r>
      <w:proofErr w:type="spellStart"/>
      <w:r w:rsidRPr="007D2D0E">
        <w:rPr>
          <w:rFonts w:ascii="Arial" w:eastAsia="MS Mincho" w:hAnsi="Arial" w:cs="Arial"/>
          <w:i/>
          <w:color w:val="000000"/>
          <w:sz w:val="20"/>
          <w:szCs w:val="20"/>
          <w:lang w:eastAsia="ar-SA"/>
        </w:rPr>
        <w:t>Niloufar</w:t>
      </w:r>
      <w:proofErr w:type="spellEnd"/>
      <w:r w:rsidRPr="007D2D0E">
        <w:rPr>
          <w:rFonts w:ascii="Arial" w:eastAsia="MS Mincho" w:hAnsi="Arial" w:cs="Arial"/>
          <w:i/>
          <w:color w:val="000000"/>
          <w:sz w:val="20"/>
          <w:szCs w:val="20"/>
          <w:lang w:eastAsia="ar-SA"/>
        </w:rPr>
        <w:t xml:space="preserve"> </w:t>
      </w:r>
      <w:proofErr w:type="spellStart"/>
      <w:r w:rsidRPr="007D2D0E">
        <w:rPr>
          <w:rFonts w:ascii="Arial" w:eastAsia="MS Mincho" w:hAnsi="Arial" w:cs="Arial"/>
          <w:i/>
          <w:color w:val="000000"/>
          <w:sz w:val="20"/>
          <w:szCs w:val="20"/>
          <w:lang w:eastAsia="ar-SA"/>
        </w:rPr>
        <w:t>Bayani</w:t>
      </w:r>
      <w:proofErr w:type="spellEnd"/>
      <w:r w:rsidRPr="007D2D0E">
        <w:rPr>
          <w:rFonts w:ascii="Arial" w:eastAsia="MS Mincho" w:hAnsi="Arial" w:cs="Arial"/>
          <w:i/>
          <w:color w:val="000000"/>
          <w:sz w:val="20"/>
          <w:szCs w:val="20"/>
          <w:lang w:eastAsia="ar-SA"/>
        </w:rPr>
        <w:t xml:space="preserve"> told the court that she only made a “confession” after she was “broken” through physical and psychological torture and that she later retracted her “confession”. She said interrogators threatened to beat her, inject her with hallucinogenic drugs, pull out her fingernails</w:t>
      </w:r>
      <w:r w:rsidRPr="007D2D0E">
        <w:rPr>
          <w:rFonts w:ascii="Arial" w:eastAsia="MS Mincho" w:hAnsi="Arial" w:cs="Arial"/>
          <w:color w:val="000000"/>
          <w:sz w:val="18"/>
          <w:lang w:eastAsia="ar-SA"/>
        </w:rPr>
        <w:t xml:space="preserve"> </w:t>
      </w:r>
      <w:r w:rsidRPr="007D2D0E">
        <w:rPr>
          <w:rFonts w:ascii="Arial" w:eastAsia="MS Mincho" w:hAnsi="Arial" w:cs="Arial"/>
          <w:i/>
          <w:color w:val="000000"/>
          <w:sz w:val="20"/>
          <w:szCs w:val="20"/>
          <w:lang w:eastAsia="ar-SA"/>
        </w:rPr>
        <w:t>and arrest her parents; they also showed her a piece of paper saying that it was her death sentence. During one of the trial sessions, the judge told her to leave the courtroom for being “too disruptive” after she repeatedly objected to her retracted forced “confession” being used against her and the other conservationists. Consequently, she was not allowed to appear in court for the final three trial sessions. All eight conservationists have been denied access to a lawyer of their choosing throughout their entire detention and trial.</w:t>
      </w:r>
    </w:p>
    <w:p w14:paraId="23D3D385" w14:textId="77777777" w:rsidR="00753D0C" w:rsidRPr="007D2D0E" w:rsidRDefault="00753D0C" w:rsidP="007D2D0E">
      <w:pPr>
        <w:widowControl w:val="0"/>
        <w:suppressAutoHyphens/>
        <w:ind w:left="-283"/>
        <w:jc w:val="both"/>
        <w:rPr>
          <w:rFonts w:ascii="Arial" w:eastAsia="MS Mincho" w:hAnsi="Arial" w:cs="Arial"/>
          <w:i/>
          <w:color w:val="000000"/>
          <w:sz w:val="20"/>
          <w:szCs w:val="20"/>
          <w:lang w:eastAsia="ar-SA"/>
        </w:rPr>
      </w:pPr>
    </w:p>
    <w:p w14:paraId="4202E2E3" w14:textId="2210D7D2" w:rsidR="00753D0C" w:rsidRPr="007D2D0E" w:rsidRDefault="00753D0C" w:rsidP="007D2D0E">
      <w:pPr>
        <w:widowControl w:val="0"/>
        <w:suppressAutoHyphens/>
        <w:jc w:val="both"/>
        <w:rPr>
          <w:rFonts w:ascii="Arial" w:eastAsia="MS Mincho" w:hAnsi="Arial" w:cs="Arial"/>
          <w:b/>
          <w:bCs/>
          <w:i/>
          <w:color w:val="000000"/>
          <w:sz w:val="20"/>
          <w:szCs w:val="20"/>
          <w:lang w:eastAsia="ar-SA"/>
        </w:rPr>
      </w:pPr>
      <w:r w:rsidRPr="007D2D0E">
        <w:rPr>
          <w:rFonts w:ascii="Arial" w:eastAsia="MS Mincho" w:hAnsi="Arial" w:cs="Arial"/>
          <w:b/>
          <w:bCs/>
          <w:i/>
          <w:color w:val="000000"/>
          <w:sz w:val="20"/>
          <w:szCs w:val="20"/>
          <w:lang w:eastAsia="ar-SA"/>
        </w:rPr>
        <w:t xml:space="preserve">I urge you to release all eight conservationists immediately and unconditionally, as they are prisoners of conscience, detained solely for peacefully exercising their rights to freedoms of expression, association and assembly, including through their work protecting Iran’s endangered wildlife. Please ensure that, pending their release, they are protected from torture and other ill-treatment and are given regular access to their families and lawyers of their own choosing. </w:t>
      </w:r>
    </w:p>
    <w:p w14:paraId="5A60A972" w14:textId="77777777" w:rsidR="00753D0C" w:rsidRPr="007D2D0E" w:rsidRDefault="00753D0C" w:rsidP="007D2D0E">
      <w:pPr>
        <w:widowControl w:val="0"/>
        <w:suppressAutoHyphens/>
        <w:jc w:val="both"/>
        <w:rPr>
          <w:rFonts w:ascii="Arial" w:eastAsia="MS Mincho" w:hAnsi="Arial" w:cs="Arial"/>
          <w:i/>
          <w:color w:val="000000"/>
          <w:sz w:val="20"/>
          <w:szCs w:val="20"/>
          <w:lang w:eastAsia="ar-SA"/>
        </w:rPr>
      </w:pPr>
    </w:p>
    <w:p w14:paraId="2B991A09" w14:textId="4071EBCE" w:rsidR="006966F6" w:rsidRPr="007D2D0E" w:rsidRDefault="00753D0C" w:rsidP="007D2D0E">
      <w:pPr>
        <w:widowControl w:val="0"/>
        <w:suppressAutoHyphens/>
        <w:jc w:val="both"/>
        <w:rPr>
          <w:rFonts w:ascii="Arial" w:eastAsia="MS Mincho" w:hAnsi="Arial" w:cs="Arial"/>
          <w:i/>
          <w:color w:val="000000"/>
          <w:sz w:val="20"/>
          <w:szCs w:val="20"/>
          <w:lang w:eastAsia="ar-SA"/>
        </w:rPr>
      </w:pPr>
      <w:r w:rsidRPr="007D2D0E">
        <w:rPr>
          <w:rFonts w:ascii="Arial" w:eastAsia="MS Mincho" w:hAnsi="Arial" w:cs="Arial"/>
          <w:i/>
          <w:color w:val="000000"/>
          <w:sz w:val="20"/>
          <w:szCs w:val="20"/>
          <w:lang w:eastAsia="ar-SA"/>
        </w:rPr>
        <w:t>Yours sincerely,</w:t>
      </w:r>
    </w:p>
    <w:p w14:paraId="0A23F5D1" w14:textId="5C03F406" w:rsidR="0054186C" w:rsidRPr="007D2D0E" w:rsidRDefault="0054186C" w:rsidP="007D2D0E">
      <w:pPr>
        <w:pStyle w:val="AIBoxHeading"/>
        <w:spacing w:line="240" w:lineRule="auto"/>
        <w:rPr>
          <w:rFonts w:ascii="Arial" w:hAnsi="Arial" w:cs="Arial"/>
          <w:szCs w:val="32"/>
        </w:rPr>
      </w:pPr>
      <w:r w:rsidRPr="007D2D0E">
        <w:rPr>
          <w:rFonts w:ascii="Arial" w:hAnsi="Arial" w:cs="Arial"/>
          <w:szCs w:val="32"/>
        </w:rPr>
        <w:lastRenderedPageBreak/>
        <w:t>Additional information</w:t>
      </w:r>
    </w:p>
    <w:p w14:paraId="6247DBF4" w14:textId="77777777" w:rsidR="0054186C" w:rsidRPr="007D2D0E" w:rsidRDefault="0054186C" w:rsidP="007D2D0E">
      <w:pPr>
        <w:jc w:val="both"/>
        <w:rPr>
          <w:rFonts w:ascii="Arial" w:hAnsi="Arial" w:cs="Arial"/>
        </w:rPr>
      </w:pPr>
    </w:p>
    <w:p w14:paraId="255A95AF" w14:textId="77777777" w:rsidR="00753D0C" w:rsidRPr="007D2D0E" w:rsidRDefault="00753D0C" w:rsidP="007D2D0E">
      <w:pPr>
        <w:widowControl w:val="0"/>
        <w:suppressAutoHyphens/>
        <w:spacing w:after="246"/>
        <w:jc w:val="both"/>
        <w:rPr>
          <w:rFonts w:ascii="Arial" w:eastAsia="MS Mincho" w:hAnsi="Arial" w:cs="Arial"/>
          <w:color w:val="000000"/>
          <w:sz w:val="18"/>
          <w:lang w:eastAsia="ar-SA"/>
        </w:rPr>
      </w:pPr>
      <w:bookmarkStart w:id="1" w:name="_Hlk3192516"/>
      <w:r w:rsidRPr="007D2D0E">
        <w:rPr>
          <w:rFonts w:ascii="Arial" w:eastAsia="MS Mincho" w:hAnsi="Arial" w:cs="Arial"/>
          <w:color w:val="000000"/>
          <w:sz w:val="18"/>
          <w:lang w:eastAsia="ar-SA"/>
        </w:rPr>
        <w:t xml:space="preserve">On 24 and 25 January 2018, Revolutionary Guards officials entered the office of the Persian Wildlife Heritage Foundation in Tehran, questioning staff and searching the premises for several hours. They then took several members of the staff including </w:t>
      </w:r>
      <w:proofErr w:type="spellStart"/>
      <w:r w:rsidRPr="007D2D0E">
        <w:rPr>
          <w:rFonts w:ascii="Arial" w:eastAsia="MS Mincho" w:hAnsi="Arial" w:cs="Arial"/>
          <w:color w:val="000000"/>
          <w:sz w:val="18"/>
          <w:lang w:eastAsia="ar-SA"/>
        </w:rPr>
        <w:t>Niloufar</w:t>
      </w:r>
      <w:proofErr w:type="spellEnd"/>
      <w:r w:rsidRPr="007D2D0E">
        <w:rPr>
          <w:rFonts w:ascii="Arial" w:eastAsia="MS Mincho" w:hAnsi="Arial" w:cs="Arial"/>
          <w:color w:val="000000"/>
          <w:sz w:val="18"/>
          <w:lang w:eastAsia="ar-SA"/>
        </w:rPr>
        <w:t xml:space="preserve"> </w:t>
      </w:r>
      <w:proofErr w:type="spellStart"/>
      <w:r w:rsidRPr="007D2D0E">
        <w:rPr>
          <w:rFonts w:ascii="Arial" w:eastAsia="MS Mincho" w:hAnsi="Arial" w:cs="Arial"/>
          <w:color w:val="000000"/>
          <w:sz w:val="18"/>
          <w:lang w:eastAsia="ar-SA"/>
        </w:rPr>
        <w:t>Bayani</w:t>
      </w:r>
      <w:proofErr w:type="spellEnd"/>
      <w:r w:rsidRPr="007D2D0E">
        <w:rPr>
          <w:rFonts w:ascii="Arial" w:eastAsia="MS Mincho" w:hAnsi="Arial" w:cs="Arial"/>
          <w:color w:val="000000"/>
          <w:sz w:val="18"/>
          <w:lang w:eastAsia="ar-SA"/>
        </w:rPr>
        <w:t xml:space="preserve"> and Sam </w:t>
      </w:r>
      <w:proofErr w:type="spellStart"/>
      <w:r w:rsidRPr="007D2D0E">
        <w:rPr>
          <w:rFonts w:ascii="Arial" w:eastAsia="MS Mincho" w:hAnsi="Arial" w:cs="Arial"/>
          <w:color w:val="000000"/>
          <w:sz w:val="18"/>
          <w:lang w:eastAsia="ar-SA"/>
        </w:rPr>
        <w:t>Rajabi</w:t>
      </w:r>
      <w:proofErr w:type="spellEnd"/>
      <w:r w:rsidRPr="007D2D0E">
        <w:rPr>
          <w:rFonts w:ascii="Arial" w:eastAsia="MS Mincho" w:hAnsi="Arial" w:cs="Arial"/>
          <w:color w:val="000000"/>
          <w:sz w:val="18"/>
          <w:lang w:eastAsia="ar-SA"/>
        </w:rPr>
        <w:t xml:space="preserve"> to their homes, searching the premises and confiscating personal belongings. They arrested others in their homes. They then transferred eight conservationists to Section 2-A of </w:t>
      </w:r>
      <w:proofErr w:type="spellStart"/>
      <w:r w:rsidRPr="007D2D0E">
        <w:rPr>
          <w:rFonts w:ascii="Arial" w:eastAsia="MS Mincho" w:hAnsi="Arial" w:cs="Arial"/>
          <w:color w:val="000000"/>
          <w:sz w:val="18"/>
          <w:lang w:eastAsia="ar-SA"/>
        </w:rPr>
        <w:t>Evin</w:t>
      </w:r>
      <w:proofErr w:type="spellEnd"/>
      <w:r w:rsidRPr="007D2D0E">
        <w:rPr>
          <w:rFonts w:ascii="Arial" w:eastAsia="MS Mincho" w:hAnsi="Arial" w:cs="Arial"/>
          <w:color w:val="000000"/>
          <w:sz w:val="18"/>
          <w:lang w:eastAsia="ar-SA"/>
        </w:rPr>
        <w:t xml:space="preserve"> prison, which is controlled by the Revolutionary Guards, where they were held for months without access to lawyers and with very limited access to their families through short sporadic telephone calls. Family visits thereafter were infrequent and short, and held under supervision in the prosecutor’s office in </w:t>
      </w:r>
      <w:proofErr w:type="spellStart"/>
      <w:r w:rsidRPr="007D2D0E">
        <w:rPr>
          <w:rFonts w:ascii="Arial" w:eastAsia="MS Mincho" w:hAnsi="Arial" w:cs="Arial"/>
          <w:color w:val="000000"/>
          <w:sz w:val="18"/>
          <w:lang w:eastAsia="ar-SA"/>
        </w:rPr>
        <w:t>Evin</w:t>
      </w:r>
      <w:proofErr w:type="spellEnd"/>
      <w:r w:rsidRPr="007D2D0E">
        <w:rPr>
          <w:rFonts w:ascii="Arial" w:eastAsia="MS Mincho" w:hAnsi="Arial" w:cs="Arial"/>
          <w:color w:val="000000"/>
          <w:sz w:val="18"/>
          <w:lang w:eastAsia="ar-SA"/>
        </w:rPr>
        <w:t xml:space="preserve"> prison. None of the scientists have been allowed access to lawyers of their own choosing. Several of the defendants’ first choice of lawyer was refused because the judge argued that the lawyer in question is “active on Twitter, posts tweets about human rights and his cases, and speaks to the media”. Even in court, they were not allowed to speak with their lawyers. Sam </w:t>
      </w:r>
      <w:proofErr w:type="spellStart"/>
      <w:r w:rsidRPr="007D2D0E">
        <w:rPr>
          <w:rFonts w:ascii="Arial" w:eastAsia="MS Mincho" w:hAnsi="Arial" w:cs="Arial"/>
          <w:color w:val="000000"/>
          <w:sz w:val="18"/>
          <w:lang w:eastAsia="ar-SA"/>
        </w:rPr>
        <w:t>Rajabi’s</w:t>
      </w:r>
      <w:proofErr w:type="spellEnd"/>
      <w:r w:rsidRPr="007D2D0E">
        <w:rPr>
          <w:rFonts w:ascii="Arial" w:eastAsia="MS Mincho" w:hAnsi="Arial" w:cs="Arial"/>
          <w:color w:val="000000"/>
          <w:sz w:val="18"/>
          <w:lang w:eastAsia="ar-SA"/>
        </w:rPr>
        <w:t xml:space="preserve"> repeated requests to be represented by his own independently chosen lawyer were rejected by the judge, leaving him without legal representation in court. </w:t>
      </w:r>
    </w:p>
    <w:p w14:paraId="1F2D0E0D" w14:textId="77777777" w:rsidR="00753D0C" w:rsidRPr="007D2D0E" w:rsidRDefault="00753D0C" w:rsidP="007D2D0E">
      <w:pPr>
        <w:widowControl w:val="0"/>
        <w:suppressAutoHyphens/>
        <w:spacing w:after="246"/>
        <w:jc w:val="both"/>
        <w:rPr>
          <w:rFonts w:ascii="Arial" w:eastAsia="MS Mincho" w:hAnsi="Arial" w:cs="Arial"/>
          <w:color w:val="000000"/>
          <w:sz w:val="18"/>
          <w:szCs w:val="20"/>
          <w:lang w:eastAsia="en-US"/>
        </w:rPr>
      </w:pPr>
      <w:r w:rsidRPr="007D2D0E">
        <w:rPr>
          <w:rFonts w:ascii="Arial" w:eastAsia="MS Mincho" w:hAnsi="Arial" w:cs="Arial"/>
          <w:color w:val="000000"/>
          <w:sz w:val="18"/>
          <w:szCs w:val="20"/>
          <w:lang w:eastAsia="en-US"/>
        </w:rPr>
        <w:t xml:space="preserve">The eight conservationists are among nine scientists who were arrested by the Revolutionary Guards in January 2018. One of them, </w:t>
      </w:r>
      <w:proofErr w:type="spellStart"/>
      <w:r w:rsidRPr="007D2D0E">
        <w:rPr>
          <w:rFonts w:ascii="Arial" w:eastAsia="MS Mincho" w:hAnsi="Arial" w:cs="Arial"/>
          <w:color w:val="000000"/>
          <w:sz w:val="18"/>
          <w:szCs w:val="20"/>
          <w:lang w:eastAsia="en-US"/>
        </w:rPr>
        <w:t>Kavous</w:t>
      </w:r>
      <w:proofErr w:type="spellEnd"/>
      <w:r w:rsidRPr="007D2D0E">
        <w:rPr>
          <w:rFonts w:ascii="Arial" w:eastAsia="MS Mincho" w:hAnsi="Arial" w:cs="Arial"/>
          <w:color w:val="000000"/>
          <w:sz w:val="18"/>
          <w:szCs w:val="20"/>
          <w:lang w:eastAsia="en-US"/>
        </w:rPr>
        <w:t xml:space="preserve"> </w:t>
      </w:r>
      <w:proofErr w:type="spellStart"/>
      <w:r w:rsidRPr="007D2D0E">
        <w:rPr>
          <w:rFonts w:ascii="Arial" w:eastAsia="MS Mincho" w:hAnsi="Arial" w:cs="Arial"/>
          <w:color w:val="000000"/>
          <w:sz w:val="18"/>
          <w:szCs w:val="20"/>
          <w:lang w:eastAsia="en-US"/>
        </w:rPr>
        <w:t>Seyed-Emami</w:t>
      </w:r>
      <w:proofErr w:type="spellEnd"/>
      <w:r w:rsidRPr="007D2D0E">
        <w:rPr>
          <w:rFonts w:ascii="Arial" w:eastAsia="MS Mincho" w:hAnsi="Arial" w:cs="Arial"/>
          <w:color w:val="000000"/>
          <w:sz w:val="18"/>
          <w:szCs w:val="20"/>
          <w:lang w:eastAsia="en-US"/>
        </w:rPr>
        <w:t xml:space="preserve">, a Canadian-Iranian scientist and academic, died under suspicious circumstances in </w:t>
      </w:r>
      <w:proofErr w:type="spellStart"/>
      <w:r w:rsidRPr="007D2D0E">
        <w:rPr>
          <w:rFonts w:ascii="Arial" w:eastAsia="MS Mincho" w:hAnsi="Arial" w:cs="Arial"/>
          <w:color w:val="000000"/>
          <w:sz w:val="18"/>
          <w:szCs w:val="20"/>
          <w:lang w:eastAsia="en-US"/>
        </w:rPr>
        <w:t>Evin</w:t>
      </w:r>
      <w:proofErr w:type="spellEnd"/>
      <w:r w:rsidRPr="007D2D0E">
        <w:rPr>
          <w:rFonts w:ascii="Arial" w:eastAsia="MS Mincho" w:hAnsi="Arial" w:cs="Arial"/>
          <w:color w:val="000000"/>
          <w:sz w:val="18"/>
          <w:szCs w:val="20"/>
          <w:lang w:eastAsia="en-US"/>
        </w:rPr>
        <w:t xml:space="preserve"> prison two weeks after his arrest. The authorities claimed that he had committed suicide, a claim contested by his family, and refused to release his body unless his family agreed to an immediate burial without an independent autopsy. The Iranian authorities have failed to conduct an independent and impartial investigation into his death and have banned his wife from leaving the country. In court, </w:t>
      </w:r>
      <w:proofErr w:type="spellStart"/>
      <w:r w:rsidRPr="007D2D0E">
        <w:rPr>
          <w:rFonts w:ascii="Arial" w:eastAsia="MS Mincho" w:hAnsi="Arial" w:cs="Arial"/>
          <w:color w:val="000000"/>
          <w:sz w:val="18"/>
          <w:szCs w:val="20"/>
          <w:lang w:eastAsia="en-US"/>
        </w:rPr>
        <w:t>Niloufar</w:t>
      </w:r>
      <w:proofErr w:type="spellEnd"/>
      <w:r w:rsidRPr="007D2D0E">
        <w:rPr>
          <w:rFonts w:ascii="Arial" w:eastAsia="MS Mincho" w:hAnsi="Arial" w:cs="Arial"/>
          <w:color w:val="000000"/>
          <w:sz w:val="18"/>
          <w:szCs w:val="20"/>
          <w:lang w:eastAsia="en-US"/>
        </w:rPr>
        <w:t xml:space="preserve"> </w:t>
      </w:r>
      <w:proofErr w:type="spellStart"/>
      <w:r w:rsidRPr="007D2D0E">
        <w:rPr>
          <w:rFonts w:ascii="Arial" w:eastAsia="MS Mincho" w:hAnsi="Arial" w:cs="Arial"/>
          <w:color w:val="000000"/>
          <w:sz w:val="18"/>
          <w:szCs w:val="20"/>
          <w:lang w:eastAsia="en-US"/>
        </w:rPr>
        <w:t>Bayani</w:t>
      </w:r>
      <w:proofErr w:type="spellEnd"/>
      <w:r w:rsidRPr="007D2D0E">
        <w:rPr>
          <w:rFonts w:ascii="Arial" w:eastAsia="MS Mincho" w:hAnsi="Arial" w:cs="Arial"/>
          <w:color w:val="000000"/>
          <w:sz w:val="18"/>
          <w:szCs w:val="20"/>
          <w:lang w:eastAsia="en-US"/>
        </w:rPr>
        <w:t xml:space="preserve"> said that her interrogators showed her pictures of the dead body of </w:t>
      </w:r>
      <w:proofErr w:type="spellStart"/>
      <w:r w:rsidRPr="007D2D0E">
        <w:rPr>
          <w:rFonts w:ascii="Arial" w:eastAsia="MS Mincho" w:hAnsi="Arial" w:cs="Arial"/>
          <w:color w:val="000000"/>
          <w:sz w:val="18"/>
          <w:szCs w:val="20"/>
          <w:lang w:eastAsia="en-US"/>
        </w:rPr>
        <w:t>Kavous</w:t>
      </w:r>
      <w:proofErr w:type="spellEnd"/>
      <w:r w:rsidRPr="007D2D0E">
        <w:rPr>
          <w:rFonts w:ascii="Arial" w:eastAsia="MS Mincho" w:hAnsi="Arial" w:cs="Arial"/>
          <w:color w:val="000000"/>
          <w:sz w:val="18"/>
          <w:szCs w:val="20"/>
          <w:lang w:eastAsia="en-US"/>
        </w:rPr>
        <w:t xml:space="preserve"> </w:t>
      </w:r>
      <w:proofErr w:type="spellStart"/>
      <w:r w:rsidRPr="007D2D0E">
        <w:rPr>
          <w:rFonts w:ascii="Arial" w:eastAsia="MS Mincho" w:hAnsi="Arial" w:cs="Arial"/>
          <w:color w:val="000000"/>
          <w:sz w:val="18"/>
          <w:szCs w:val="20"/>
          <w:lang w:eastAsia="en-US"/>
        </w:rPr>
        <w:t>Seyed-Emami</w:t>
      </w:r>
      <w:proofErr w:type="spellEnd"/>
      <w:r w:rsidRPr="007D2D0E">
        <w:rPr>
          <w:rFonts w:ascii="Arial" w:eastAsia="MS Mincho" w:hAnsi="Arial" w:cs="Arial"/>
          <w:color w:val="000000"/>
          <w:sz w:val="18"/>
          <w:szCs w:val="20"/>
          <w:lang w:eastAsia="en-US"/>
        </w:rPr>
        <w:t xml:space="preserve"> and implied that she would meet a similar fate.</w:t>
      </w:r>
    </w:p>
    <w:p w14:paraId="1E80DA66" w14:textId="77777777" w:rsidR="00753D0C" w:rsidRPr="007D2D0E" w:rsidRDefault="00753D0C" w:rsidP="007D2D0E">
      <w:pPr>
        <w:widowControl w:val="0"/>
        <w:suppressAutoHyphens/>
        <w:spacing w:after="246"/>
        <w:jc w:val="both"/>
        <w:rPr>
          <w:rFonts w:ascii="Arial" w:eastAsia="MS Mincho" w:hAnsi="Arial" w:cs="Arial"/>
          <w:color w:val="000000"/>
          <w:sz w:val="18"/>
          <w:szCs w:val="20"/>
          <w:lang w:eastAsia="en-US"/>
        </w:rPr>
      </w:pPr>
      <w:r w:rsidRPr="007D2D0E">
        <w:rPr>
          <w:rFonts w:ascii="Arial" w:eastAsia="MS Mincho" w:hAnsi="Arial" w:cs="Arial"/>
          <w:color w:val="000000"/>
          <w:sz w:val="18"/>
          <w:szCs w:val="20"/>
          <w:lang w:eastAsia="en-US"/>
        </w:rPr>
        <w:t xml:space="preserve">The authorities have accused the eight conservationists of using scientific and environmental projects, such as tracking the Asiatic cheetah with cameras, as a cover to collect classified military information, even though the use of cameras is a standard tool used by conservationists to monitor rare and endangered species. In May 2018, a governmental committee consisting of the ministers of intelligence, interior and justice and the president’s legal deputy </w:t>
      </w:r>
      <w:proofErr w:type="gramStart"/>
      <w:r w:rsidRPr="007D2D0E">
        <w:rPr>
          <w:rFonts w:ascii="Arial" w:eastAsia="MS Mincho" w:hAnsi="Arial" w:cs="Arial"/>
          <w:color w:val="000000"/>
          <w:sz w:val="18"/>
          <w:szCs w:val="20"/>
          <w:lang w:eastAsia="en-US"/>
        </w:rPr>
        <w:t>looked into</w:t>
      </w:r>
      <w:proofErr w:type="gramEnd"/>
      <w:r w:rsidRPr="007D2D0E">
        <w:rPr>
          <w:rFonts w:ascii="Arial" w:eastAsia="MS Mincho" w:hAnsi="Arial" w:cs="Arial"/>
          <w:color w:val="000000"/>
          <w:sz w:val="18"/>
          <w:szCs w:val="20"/>
          <w:lang w:eastAsia="en-US"/>
        </w:rPr>
        <w:t xml:space="preserve"> the detention of the conservationists and concluded that there was no evidence to suggest they were spies. Several senior officials in the Iranian government including from the department of environment have called for the scientists’ release, citing a lack of evidence that they had engaged in espionage.</w:t>
      </w:r>
    </w:p>
    <w:p w14:paraId="50472E15" w14:textId="77777777" w:rsidR="00753D0C" w:rsidRPr="007D2D0E" w:rsidRDefault="00753D0C" w:rsidP="007D2D0E">
      <w:pPr>
        <w:widowControl w:val="0"/>
        <w:suppressAutoHyphens/>
        <w:spacing w:after="246"/>
        <w:jc w:val="both"/>
        <w:rPr>
          <w:rFonts w:ascii="Arial" w:eastAsia="MS Mincho" w:hAnsi="Arial" w:cs="Arial"/>
          <w:color w:val="000000"/>
          <w:sz w:val="18"/>
          <w:szCs w:val="20"/>
          <w:lang w:eastAsia="en-US"/>
        </w:rPr>
      </w:pPr>
      <w:r w:rsidRPr="007D2D0E">
        <w:rPr>
          <w:rFonts w:ascii="Arial" w:eastAsia="MS Mincho" w:hAnsi="Arial" w:cs="Arial"/>
          <w:color w:val="000000"/>
          <w:sz w:val="18"/>
          <w:szCs w:val="20"/>
          <w:lang w:eastAsia="en-US"/>
        </w:rPr>
        <w:t>The Persian Wildlife Heritage Foundation is a non-governmental, not-for-profit organization. It has been licensed to operate by the Iranian government’s department of environment and carries out its research following acquisition of governmental permits. Its website says the organization “helps protect and conserve the wildlife and natural habitats of Iran through scientific research, education and awareness raising, as well as on-the-ground conservation practices and local community engagement”.</w:t>
      </w:r>
    </w:p>
    <w:p w14:paraId="55BFA9DA" w14:textId="77777777" w:rsidR="00753D0C" w:rsidRPr="007D2D0E" w:rsidRDefault="00753D0C" w:rsidP="007D2D0E">
      <w:pPr>
        <w:widowControl w:val="0"/>
        <w:suppressAutoHyphens/>
        <w:spacing w:after="246"/>
        <w:jc w:val="both"/>
        <w:rPr>
          <w:rFonts w:ascii="Arial" w:eastAsia="MS Mincho" w:hAnsi="Arial" w:cs="Arial"/>
          <w:color w:val="000000"/>
          <w:sz w:val="18"/>
          <w:szCs w:val="20"/>
          <w:lang w:eastAsia="en-US"/>
        </w:rPr>
      </w:pPr>
      <w:r w:rsidRPr="007D2D0E">
        <w:rPr>
          <w:rFonts w:ascii="Arial" w:eastAsia="MS Mincho" w:hAnsi="Arial" w:cs="Arial"/>
          <w:color w:val="000000"/>
          <w:sz w:val="18"/>
          <w:szCs w:val="20"/>
          <w:lang w:eastAsia="en-US"/>
        </w:rPr>
        <w:t xml:space="preserve">Several of the detained conservationists are members of one or more of the following groups: </w:t>
      </w:r>
      <w:proofErr w:type="gramStart"/>
      <w:r w:rsidRPr="007D2D0E">
        <w:rPr>
          <w:rFonts w:ascii="Arial" w:eastAsia="MS Mincho" w:hAnsi="Arial" w:cs="Arial"/>
          <w:color w:val="000000"/>
          <w:sz w:val="18"/>
          <w:szCs w:val="20"/>
          <w:lang w:eastAsia="en-US"/>
        </w:rPr>
        <w:t>the</w:t>
      </w:r>
      <w:proofErr w:type="gramEnd"/>
      <w:r w:rsidRPr="007D2D0E">
        <w:rPr>
          <w:rFonts w:ascii="Arial" w:eastAsia="MS Mincho" w:hAnsi="Arial" w:cs="Arial"/>
          <w:color w:val="000000"/>
          <w:sz w:val="18"/>
          <w:szCs w:val="20"/>
          <w:lang w:eastAsia="en-US"/>
        </w:rPr>
        <w:t xml:space="preserve"> International Union for Conservation of Nature, the Species Survival Commission, the Cat Specialist Group and the Bear Specialist Group.</w:t>
      </w:r>
    </w:p>
    <w:p w14:paraId="34E40250" w14:textId="77777777" w:rsidR="00753D0C" w:rsidRPr="007D2D0E" w:rsidRDefault="00753D0C" w:rsidP="007D2D0E">
      <w:pPr>
        <w:widowControl w:val="0"/>
        <w:suppressAutoHyphens/>
        <w:spacing w:after="246"/>
        <w:jc w:val="both"/>
        <w:rPr>
          <w:rFonts w:ascii="Arial" w:eastAsia="MS Mincho" w:hAnsi="Arial" w:cs="Arial"/>
          <w:color w:val="000000"/>
          <w:sz w:val="18"/>
          <w:szCs w:val="20"/>
          <w:lang w:eastAsia="en-US"/>
        </w:rPr>
      </w:pPr>
      <w:r w:rsidRPr="007D2D0E">
        <w:rPr>
          <w:rFonts w:ascii="Arial" w:eastAsia="MS Mincho" w:hAnsi="Arial" w:cs="Arial"/>
          <w:color w:val="000000"/>
          <w:sz w:val="18"/>
          <w:szCs w:val="20"/>
          <w:lang w:eastAsia="en-US"/>
        </w:rPr>
        <w:t>In 2018, in total, at least 63 conservationists, environmental scientists and activists were arrested in Iran.</w:t>
      </w:r>
    </w:p>
    <w:p w14:paraId="2A39830B" w14:textId="77777777" w:rsidR="00753D0C" w:rsidRPr="007D2D0E" w:rsidRDefault="00753D0C" w:rsidP="007D2D0E">
      <w:pPr>
        <w:widowControl w:val="0"/>
        <w:suppressAutoHyphens/>
        <w:rPr>
          <w:rFonts w:ascii="Arial" w:eastAsia="MS Mincho" w:hAnsi="Arial" w:cs="Arial"/>
          <w:b/>
          <w:color w:val="000000"/>
          <w:sz w:val="20"/>
          <w:szCs w:val="20"/>
          <w:lang w:eastAsia="ar-SA"/>
        </w:rPr>
      </w:pPr>
      <w:r w:rsidRPr="007D2D0E">
        <w:rPr>
          <w:rFonts w:ascii="Arial" w:eastAsia="MS Mincho" w:hAnsi="Arial" w:cs="Arial"/>
          <w:b/>
          <w:color w:val="000000"/>
          <w:sz w:val="20"/>
          <w:szCs w:val="20"/>
          <w:lang w:eastAsia="ar-SA"/>
        </w:rPr>
        <w:t xml:space="preserve">PREFERRED LANGUAGE TO ADDRESS TARGET: </w:t>
      </w:r>
      <w:r w:rsidRPr="007D2D0E">
        <w:rPr>
          <w:rFonts w:ascii="Arial" w:eastAsia="MS Mincho" w:hAnsi="Arial" w:cs="Arial"/>
          <w:bCs/>
          <w:color w:val="000000"/>
          <w:sz w:val="20"/>
          <w:szCs w:val="20"/>
          <w:lang w:eastAsia="ar-SA"/>
        </w:rPr>
        <w:t>Persian, English</w:t>
      </w:r>
      <w:r w:rsidRPr="007D2D0E">
        <w:rPr>
          <w:rFonts w:ascii="Arial" w:eastAsia="MS Mincho" w:hAnsi="Arial" w:cs="Arial"/>
          <w:b/>
          <w:color w:val="000000"/>
          <w:sz w:val="20"/>
          <w:szCs w:val="20"/>
          <w:lang w:eastAsia="ar-SA"/>
        </w:rPr>
        <w:t xml:space="preserve"> </w:t>
      </w:r>
    </w:p>
    <w:p w14:paraId="7B64F783" w14:textId="77777777" w:rsidR="00753D0C" w:rsidRPr="007D2D0E" w:rsidRDefault="00753D0C" w:rsidP="007D2D0E">
      <w:pPr>
        <w:widowControl w:val="0"/>
        <w:suppressAutoHyphens/>
        <w:rPr>
          <w:rFonts w:ascii="Arial" w:eastAsia="MS Mincho" w:hAnsi="Arial" w:cs="Arial"/>
          <w:color w:val="0070C0"/>
          <w:sz w:val="20"/>
          <w:szCs w:val="20"/>
          <w:lang w:eastAsia="ar-SA"/>
        </w:rPr>
      </w:pPr>
      <w:r w:rsidRPr="007D2D0E">
        <w:rPr>
          <w:rFonts w:ascii="Arial" w:eastAsia="MS Mincho" w:hAnsi="Arial" w:cs="Arial"/>
          <w:color w:val="000000"/>
          <w:sz w:val="20"/>
          <w:szCs w:val="20"/>
          <w:lang w:eastAsia="ar-SA"/>
        </w:rPr>
        <w:t>You can also write in your own language.</w:t>
      </w:r>
    </w:p>
    <w:p w14:paraId="6B785778" w14:textId="77777777" w:rsidR="00753D0C" w:rsidRPr="007D2D0E" w:rsidRDefault="00753D0C" w:rsidP="007D2D0E">
      <w:pPr>
        <w:widowControl w:val="0"/>
        <w:suppressAutoHyphens/>
        <w:rPr>
          <w:rFonts w:ascii="Arial" w:eastAsia="MS Mincho" w:hAnsi="Arial" w:cs="Arial"/>
          <w:color w:val="0070C0"/>
          <w:sz w:val="20"/>
          <w:szCs w:val="20"/>
          <w:lang w:eastAsia="ar-SA"/>
        </w:rPr>
      </w:pPr>
    </w:p>
    <w:p w14:paraId="02C0929B" w14:textId="3E517C08" w:rsidR="00753D0C" w:rsidRPr="007D2D0E" w:rsidRDefault="00753D0C" w:rsidP="007D2D0E">
      <w:pPr>
        <w:widowControl w:val="0"/>
        <w:suppressAutoHyphens/>
        <w:rPr>
          <w:rFonts w:ascii="Arial" w:eastAsia="MS Mincho" w:hAnsi="Arial" w:cs="Arial"/>
          <w:color w:val="000000"/>
          <w:sz w:val="20"/>
          <w:szCs w:val="20"/>
          <w:lang w:eastAsia="ar-SA"/>
        </w:rPr>
      </w:pPr>
      <w:r w:rsidRPr="007D2D0E">
        <w:rPr>
          <w:rFonts w:ascii="Arial" w:eastAsia="MS Mincho" w:hAnsi="Arial" w:cs="Arial"/>
          <w:b/>
          <w:color w:val="000000"/>
          <w:sz w:val="20"/>
          <w:szCs w:val="20"/>
          <w:lang w:eastAsia="ar-SA"/>
        </w:rPr>
        <w:t xml:space="preserve">PLEASE TAKE ACTION AS SOON AS POSSIBLE UNTIL: </w:t>
      </w:r>
      <w:r w:rsidRPr="007D2D0E">
        <w:rPr>
          <w:rFonts w:ascii="Arial" w:eastAsia="MS Mincho" w:hAnsi="Arial" w:cs="Arial"/>
          <w:color w:val="000000"/>
          <w:sz w:val="20"/>
          <w:szCs w:val="20"/>
          <w:lang w:eastAsia="ar-SA"/>
        </w:rPr>
        <w:t xml:space="preserve">22 April 2019 </w:t>
      </w:r>
    </w:p>
    <w:p w14:paraId="30C4E91A" w14:textId="77777777" w:rsidR="00753D0C" w:rsidRPr="007D2D0E" w:rsidRDefault="00753D0C" w:rsidP="007D2D0E">
      <w:pPr>
        <w:widowControl w:val="0"/>
        <w:suppressAutoHyphens/>
        <w:rPr>
          <w:rFonts w:ascii="Arial" w:eastAsia="MS Mincho" w:hAnsi="Arial" w:cs="Arial"/>
          <w:color w:val="000000"/>
          <w:sz w:val="20"/>
          <w:szCs w:val="20"/>
          <w:lang w:eastAsia="ar-SA"/>
        </w:rPr>
      </w:pPr>
      <w:r w:rsidRPr="007D2D0E">
        <w:rPr>
          <w:rFonts w:ascii="Arial" w:eastAsia="MS Mincho" w:hAnsi="Arial" w:cs="Arial"/>
          <w:color w:val="000000"/>
          <w:sz w:val="20"/>
          <w:szCs w:val="20"/>
          <w:lang w:eastAsia="ar-SA"/>
        </w:rPr>
        <w:t>Please check with the Amnesty office in your country if you wish to send appeals after the deadline.</w:t>
      </w:r>
    </w:p>
    <w:p w14:paraId="0D2F450C" w14:textId="77777777" w:rsidR="00753D0C" w:rsidRPr="007D2D0E" w:rsidRDefault="00753D0C" w:rsidP="007D2D0E">
      <w:pPr>
        <w:widowControl w:val="0"/>
        <w:suppressAutoHyphens/>
        <w:rPr>
          <w:rFonts w:ascii="Arial" w:eastAsia="MS Mincho" w:hAnsi="Arial" w:cs="Arial"/>
          <w:b/>
          <w:color w:val="000000"/>
          <w:sz w:val="20"/>
          <w:szCs w:val="20"/>
          <w:lang w:eastAsia="ar-SA"/>
        </w:rPr>
      </w:pPr>
    </w:p>
    <w:p w14:paraId="6978831F" w14:textId="6ECEECFA" w:rsidR="00753D0C" w:rsidRPr="007D2D0E" w:rsidRDefault="00753D0C" w:rsidP="007D2D0E">
      <w:pPr>
        <w:widowControl w:val="0"/>
        <w:suppressAutoHyphens/>
        <w:rPr>
          <w:rFonts w:ascii="Arial" w:eastAsia="MS Mincho" w:hAnsi="Arial" w:cs="Arial"/>
          <w:b/>
          <w:color w:val="000000"/>
          <w:sz w:val="20"/>
          <w:szCs w:val="20"/>
          <w:lang w:eastAsia="ar-SA"/>
        </w:rPr>
      </w:pPr>
      <w:r w:rsidRPr="007D2D0E">
        <w:rPr>
          <w:rFonts w:ascii="Arial" w:eastAsia="MS Mincho" w:hAnsi="Arial" w:cs="Arial"/>
          <w:b/>
          <w:color w:val="000000"/>
          <w:sz w:val="20"/>
          <w:szCs w:val="20"/>
          <w:lang w:eastAsia="ar-SA"/>
        </w:rPr>
        <w:t xml:space="preserve">NAME AND PRONOUN: </w:t>
      </w:r>
      <w:proofErr w:type="spellStart"/>
      <w:r w:rsidRPr="007D2D0E">
        <w:rPr>
          <w:rFonts w:ascii="Arial" w:eastAsia="MS Mincho" w:hAnsi="Arial" w:cs="Arial"/>
          <w:b/>
          <w:color w:val="000000"/>
          <w:sz w:val="20"/>
          <w:szCs w:val="20"/>
          <w:lang w:eastAsia="ar-SA"/>
        </w:rPr>
        <w:t>Niloufar</w:t>
      </w:r>
      <w:proofErr w:type="spellEnd"/>
      <w:r w:rsidRPr="007D2D0E">
        <w:rPr>
          <w:rFonts w:ascii="Arial" w:eastAsia="MS Mincho" w:hAnsi="Arial" w:cs="Arial"/>
          <w:b/>
          <w:color w:val="000000"/>
          <w:sz w:val="20"/>
          <w:szCs w:val="20"/>
          <w:lang w:eastAsia="ar-SA"/>
        </w:rPr>
        <w:t xml:space="preserve"> </w:t>
      </w:r>
      <w:proofErr w:type="spellStart"/>
      <w:r w:rsidRPr="007D2D0E">
        <w:rPr>
          <w:rFonts w:ascii="Arial" w:eastAsia="MS Mincho" w:hAnsi="Arial" w:cs="Arial"/>
          <w:b/>
          <w:color w:val="000000"/>
          <w:sz w:val="20"/>
          <w:szCs w:val="20"/>
          <w:lang w:eastAsia="ar-SA"/>
        </w:rPr>
        <w:t>Bayani</w:t>
      </w:r>
      <w:proofErr w:type="spellEnd"/>
      <w:r w:rsidRPr="007D2D0E">
        <w:rPr>
          <w:rFonts w:ascii="Arial" w:eastAsia="MS Mincho" w:hAnsi="Arial" w:cs="Arial"/>
          <w:b/>
          <w:color w:val="000000"/>
          <w:sz w:val="20"/>
          <w:szCs w:val="20"/>
          <w:lang w:eastAsia="ar-SA"/>
        </w:rPr>
        <w:t xml:space="preserve"> </w:t>
      </w:r>
      <w:r w:rsidRPr="007D2D0E">
        <w:rPr>
          <w:rFonts w:ascii="Arial" w:eastAsia="MS Mincho" w:hAnsi="Arial" w:cs="Arial"/>
          <w:bCs/>
          <w:color w:val="000000"/>
          <w:sz w:val="20"/>
          <w:szCs w:val="20"/>
          <w:lang w:eastAsia="ar-SA"/>
        </w:rPr>
        <w:t>(she/her);</w:t>
      </w:r>
      <w:r w:rsidRPr="007D2D0E">
        <w:rPr>
          <w:rFonts w:ascii="Arial" w:eastAsia="MS Mincho" w:hAnsi="Arial" w:cs="Arial"/>
          <w:b/>
          <w:color w:val="000000"/>
          <w:sz w:val="20"/>
          <w:szCs w:val="20"/>
          <w:lang w:eastAsia="ar-SA"/>
        </w:rPr>
        <w:t xml:space="preserve"> </w:t>
      </w:r>
      <w:proofErr w:type="spellStart"/>
      <w:r w:rsidRPr="007D2D0E">
        <w:rPr>
          <w:rFonts w:ascii="Arial" w:eastAsia="MS Mincho" w:hAnsi="Arial" w:cs="Arial"/>
          <w:b/>
          <w:color w:val="000000"/>
          <w:sz w:val="20"/>
          <w:szCs w:val="20"/>
          <w:lang w:eastAsia="ar-SA"/>
        </w:rPr>
        <w:t>Houman</w:t>
      </w:r>
      <w:proofErr w:type="spellEnd"/>
      <w:r w:rsidRPr="007D2D0E">
        <w:rPr>
          <w:rFonts w:ascii="Arial" w:eastAsia="MS Mincho" w:hAnsi="Arial" w:cs="Arial"/>
          <w:b/>
          <w:color w:val="000000"/>
          <w:sz w:val="20"/>
          <w:szCs w:val="20"/>
          <w:lang w:eastAsia="ar-SA"/>
        </w:rPr>
        <w:t xml:space="preserve"> </w:t>
      </w:r>
      <w:proofErr w:type="spellStart"/>
      <w:r w:rsidRPr="007D2D0E">
        <w:rPr>
          <w:rFonts w:ascii="Arial" w:eastAsia="MS Mincho" w:hAnsi="Arial" w:cs="Arial"/>
          <w:b/>
          <w:color w:val="000000"/>
          <w:sz w:val="20"/>
          <w:szCs w:val="20"/>
          <w:lang w:eastAsia="ar-SA"/>
        </w:rPr>
        <w:t>Jowkar</w:t>
      </w:r>
      <w:proofErr w:type="spellEnd"/>
      <w:r w:rsidRPr="007D2D0E">
        <w:rPr>
          <w:rFonts w:ascii="Arial" w:eastAsia="MS Mincho" w:hAnsi="Arial" w:cs="Arial"/>
          <w:b/>
          <w:color w:val="000000"/>
          <w:sz w:val="20"/>
          <w:szCs w:val="20"/>
          <w:lang w:eastAsia="ar-SA"/>
        </w:rPr>
        <w:t xml:space="preserve"> </w:t>
      </w:r>
      <w:r w:rsidRPr="007D2D0E">
        <w:rPr>
          <w:rFonts w:ascii="Arial" w:eastAsia="MS Mincho" w:hAnsi="Arial" w:cs="Arial"/>
          <w:bCs/>
          <w:color w:val="000000"/>
          <w:sz w:val="20"/>
          <w:szCs w:val="20"/>
          <w:lang w:eastAsia="ar-SA"/>
        </w:rPr>
        <w:t>(he/him);</w:t>
      </w:r>
      <w:r w:rsidRPr="007D2D0E">
        <w:rPr>
          <w:rFonts w:ascii="Arial" w:eastAsia="MS Mincho" w:hAnsi="Arial" w:cs="Arial"/>
          <w:b/>
          <w:color w:val="000000"/>
          <w:sz w:val="20"/>
          <w:szCs w:val="20"/>
          <w:lang w:eastAsia="ar-SA"/>
        </w:rPr>
        <w:t xml:space="preserve"> </w:t>
      </w:r>
      <w:proofErr w:type="spellStart"/>
      <w:r w:rsidRPr="007D2D0E">
        <w:rPr>
          <w:rFonts w:ascii="Arial" w:eastAsia="MS Mincho" w:hAnsi="Arial" w:cs="Arial"/>
          <w:b/>
          <w:color w:val="000000"/>
          <w:sz w:val="20"/>
          <w:szCs w:val="20"/>
          <w:lang w:eastAsia="ar-SA"/>
        </w:rPr>
        <w:t>Morad</w:t>
      </w:r>
      <w:proofErr w:type="spellEnd"/>
      <w:r w:rsidRPr="007D2D0E">
        <w:rPr>
          <w:rFonts w:ascii="Arial" w:eastAsia="MS Mincho" w:hAnsi="Arial" w:cs="Arial"/>
          <w:b/>
          <w:color w:val="000000"/>
          <w:sz w:val="20"/>
          <w:szCs w:val="20"/>
          <w:lang w:eastAsia="ar-SA"/>
        </w:rPr>
        <w:t xml:space="preserve"> </w:t>
      </w:r>
      <w:proofErr w:type="spellStart"/>
      <w:r w:rsidRPr="007D2D0E">
        <w:rPr>
          <w:rFonts w:ascii="Arial" w:eastAsia="MS Mincho" w:hAnsi="Arial" w:cs="Arial"/>
          <w:b/>
          <w:color w:val="000000"/>
          <w:sz w:val="20"/>
          <w:szCs w:val="20"/>
          <w:lang w:eastAsia="ar-SA"/>
        </w:rPr>
        <w:t>Tahbaz</w:t>
      </w:r>
      <w:proofErr w:type="spellEnd"/>
      <w:r w:rsidRPr="007D2D0E">
        <w:rPr>
          <w:rFonts w:ascii="Arial" w:eastAsia="MS Mincho" w:hAnsi="Arial" w:cs="Arial"/>
          <w:b/>
          <w:color w:val="000000"/>
          <w:sz w:val="20"/>
          <w:szCs w:val="20"/>
          <w:lang w:eastAsia="ar-SA"/>
        </w:rPr>
        <w:t xml:space="preserve"> </w:t>
      </w:r>
      <w:r w:rsidRPr="007D2D0E">
        <w:rPr>
          <w:rFonts w:ascii="Arial" w:eastAsia="MS Mincho" w:hAnsi="Arial" w:cs="Arial"/>
          <w:bCs/>
          <w:color w:val="000000"/>
          <w:sz w:val="20"/>
          <w:szCs w:val="20"/>
          <w:lang w:eastAsia="ar-SA"/>
        </w:rPr>
        <w:t>(he/him);</w:t>
      </w:r>
      <w:r w:rsidRPr="007D2D0E">
        <w:rPr>
          <w:rFonts w:ascii="Arial" w:eastAsia="MS Mincho" w:hAnsi="Arial" w:cs="Arial"/>
          <w:b/>
          <w:color w:val="000000"/>
          <w:sz w:val="20"/>
          <w:szCs w:val="20"/>
          <w:lang w:eastAsia="ar-SA"/>
        </w:rPr>
        <w:t xml:space="preserve"> Taher </w:t>
      </w:r>
      <w:proofErr w:type="spellStart"/>
      <w:r w:rsidRPr="007D2D0E">
        <w:rPr>
          <w:rFonts w:ascii="Arial" w:eastAsia="MS Mincho" w:hAnsi="Arial" w:cs="Arial"/>
          <w:b/>
          <w:color w:val="000000"/>
          <w:sz w:val="20"/>
          <w:szCs w:val="20"/>
          <w:lang w:eastAsia="ar-SA"/>
        </w:rPr>
        <w:t>Ghadirian</w:t>
      </w:r>
      <w:proofErr w:type="spellEnd"/>
      <w:r w:rsidRPr="007D2D0E">
        <w:rPr>
          <w:rFonts w:ascii="Arial" w:eastAsia="MS Mincho" w:hAnsi="Arial" w:cs="Arial"/>
          <w:b/>
          <w:color w:val="000000"/>
          <w:sz w:val="20"/>
          <w:szCs w:val="20"/>
          <w:lang w:eastAsia="ar-SA"/>
        </w:rPr>
        <w:t xml:space="preserve"> </w:t>
      </w:r>
      <w:r w:rsidRPr="007D2D0E">
        <w:rPr>
          <w:rFonts w:ascii="Arial" w:eastAsia="MS Mincho" w:hAnsi="Arial" w:cs="Arial"/>
          <w:bCs/>
          <w:color w:val="000000"/>
          <w:sz w:val="20"/>
          <w:szCs w:val="20"/>
          <w:lang w:eastAsia="ar-SA"/>
        </w:rPr>
        <w:t>(he/him);</w:t>
      </w:r>
      <w:r w:rsidRPr="007D2D0E">
        <w:rPr>
          <w:rFonts w:ascii="Arial" w:eastAsia="MS Mincho" w:hAnsi="Arial" w:cs="Arial"/>
          <w:b/>
          <w:color w:val="000000"/>
          <w:sz w:val="20"/>
          <w:szCs w:val="20"/>
          <w:lang w:eastAsia="ar-SA"/>
        </w:rPr>
        <w:t xml:space="preserve"> Amirhossein Khaleghi </w:t>
      </w:r>
      <w:r w:rsidRPr="007D2D0E">
        <w:rPr>
          <w:rFonts w:ascii="Arial" w:eastAsia="MS Mincho" w:hAnsi="Arial" w:cs="Arial"/>
          <w:bCs/>
          <w:color w:val="000000"/>
          <w:sz w:val="20"/>
          <w:szCs w:val="20"/>
          <w:lang w:eastAsia="ar-SA"/>
        </w:rPr>
        <w:t>(he/him);</w:t>
      </w:r>
      <w:r w:rsidRPr="007D2D0E">
        <w:rPr>
          <w:rFonts w:ascii="Arial" w:eastAsia="MS Mincho" w:hAnsi="Arial" w:cs="Arial"/>
          <w:b/>
          <w:color w:val="000000"/>
          <w:sz w:val="20"/>
          <w:szCs w:val="20"/>
          <w:lang w:eastAsia="ar-SA"/>
        </w:rPr>
        <w:t xml:space="preserve"> </w:t>
      </w:r>
      <w:proofErr w:type="spellStart"/>
      <w:r w:rsidRPr="007D2D0E">
        <w:rPr>
          <w:rFonts w:ascii="Arial" w:eastAsia="MS Mincho" w:hAnsi="Arial" w:cs="Arial"/>
          <w:b/>
          <w:color w:val="000000"/>
          <w:sz w:val="20"/>
          <w:szCs w:val="20"/>
          <w:lang w:eastAsia="ar-SA"/>
        </w:rPr>
        <w:t>Sepideh</w:t>
      </w:r>
      <w:proofErr w:type="spellEnd"/>
      <w:r w:rsidRPr="007D2D0E">
        <w:rPr>
          <w:rFonts w:ascii="Arial" w:eastAsia="MS Mincho" w:hAnsi="Arial" w:cs="Arial"/>
          <w:b/>
          <w:color w:val="000000"/>
          <w:sz w:val="20"/>
          <w:szCs w:val="20"/>
          <w:lang w:eastAsia="ar-SA"/>
        </w:rPr>
        <w:t xml:space="preserve"> </w:t>
      </w:r>
      <w:proofErr w:type="spellStart"/>
      <w:r w:rsidRPr="007D2D0E">
        <w:rPr>
          <w:rFonts w:ascii="Arial" w:eastAsia="MS Mincho" w:hAnsi="Arial" w:cs="Arial"/>
          <w:b/>
          <w:color w:val="000000"/>
          <w:sz w:val="20"/>
          <w:szCs w:val="20"/>
          <w:lang w:eastAsia="ar-SA"/>
        </w:rPr>
        <w:t>Kashani</w:t>
      </w:r>
      <w:proofErr w:type="spellEnd"/>
      <w:r w:rsidRPr="007D2D0E">
        <w:rPr>
          <w:rFonts w:ascii="Arial" w:eastAsia="MS Mincho" w:hAnsi="Arial" w:cs="Arial"/>
          <w:b/>
          <w:color w:val="000000"/>
          <w:sz w:val="20"/>
          <w:szCs w:val="20"/>
          <w:lang w:eastAsia="ar-SA"/>
        </w:rPr>
        <w:t xml:space="preserve"> </w:t>
      </w:r>
      <w:r w:rsidRPr="007D2D0E">
        <w:rPr>
          <w:rFonts w:ascii="Arial" w:eastAsia="MS Mincho" w:hAnsi="Arial" w:cs="Arial"/>
          <w:bCs/>
          <w:color w:val="000000"/>
          <w:sz w:val="20"/>
          <w:szCs w:val="20"/>
          <w:lang w:eastAsia="ar-SA"/>
        </w:rPr>
        <w:t>(she/her);</w:t>
      </w:r>
      <w:r w:rsidRPr="007D2D0E">
        <w:rPr>
          <w:rFonts w:ascii="Arial" w:eastAsia="MS Mincho" w:hAnsi="Arial" w:cs="Arial"/>
          <w:b/>
          <w:color w:val="000000"/>
          <w:sz w:val="20"/>
          <w:szCs w:val="20"/>
          <w:lang w:eastAsia="ar-SA"/>
        </w:rPr>
        <w:t xml:space="preserve"> </w:t>
      </w:r>
      <w:proofErr w:type="spellStart"/>
      <w:r w:rsidRPr="007D2D0E">
        <w:rPr>
          <w:rFonts w:ascii="Arial" w:eastAsia="MS Mincho" w:hAnsi="Arial" w:cs="Arial"/>
          <w:b/>
          <w:color w:val="000000"/>
          <w:sz w:val="20"/>
          <w:szCs w:val="20"/>
          <w:lang w:eastAsia="ar-SA"/>
        </w:rPr>
        <w:t>Abdolreza</w:t>
      </w:r>
      <w:proofErr w:type="spellEnd"/>
      <w:r w:rsidRPr="007D2D0E">
        <w:rPr>
          <w:rFonts w:ascii="Arial" w:eastAsia="MS Mincho" w:hAnsi="Arial" w:cs="Arial"/>
          <w:b/>
          <w:color w:val="000000"/>
          <w:sz w:val="20"/>
          <w:szCs w:val="20"/>
          <w:lang w:eastAsia="ar-SA"/>
        </w:rPr>
        <w:t xml:space="preserve"> </w:t>
      </w:r>
      <w:proofErr w:type="spellStart"/>
      <w:r w:rsidRPr="007D2D0E">
        <w:rPr>
          <w:rFonts w:ascii="Arial" w:eastAsia="MS Mincho" w:hAnsi="Arial" w:cs="Arial"/>
          <w:b/>
          <w:color w:val="000000"/>
          <w:sz w:val="20"/>
          <w:szCs w:val="20"/>
          <w:lang w:eastAsia="ar-SA"/>
        </w:rPr>
        <w:t>Kouhpayeh</w:t>
      </w:r>
      <w:proofErr w:type="spellEnd"/>
      <w:r w:rsidRPr="007D2D0E">
        <w:rPr>
          <w:rFonts w:ascii="Arial" w:eastAsia="MS Mincho" w:hAnsi="Arial" w:cs="Arial"/>
          <w:b/>
          <w:color w:val="000000"/>
          <w:sz w:val="20"/>
          <w:szCs w:val="20"/>
          <w:lang w:eastAsia="ar-SA"/>
        </w:rPr>
        <w:t xml:space="preserve"> </w:t>
      </w:r>
      <w:r w:rsidRPr="007D2D0E">
        <w:rPr>
          <w:rFonts w:ascii="Arial" w:eastAsia="MS Mincho" w:hAnsi="Arial" w:cs="Arial"/>
          <w:bCs/>
          <w:color w:val="000000"/>
          <w:sz w:val="20"/>
          <w:szCs w:val="20"/>
          <w:lang w:eastAsia="ar-SA"/>
        </w:rPr>
        <w:t>(he/him);</w:t>
      </w:r>
      <w:r w:rsidRPr="007D2D0E">
        <w:rPr>
          <w:rFonts w:ascii="Arial" w:eastAsia="MS Mincho" w:hAnsi="Arial" w:cs="Arial"/>
          <w:b/>
          <w:color w:val="000000"/>
          <w:sz w:val="20"/>
          <w:szCs w:val="20"/>
          <w:lang w:eastAsia="ar-SA"/>
        </w:rPr>
        <w:t xml:space="preserve"> Sam </w:t>
      </w:r>
      <w:proofErr w:type="spellStart"/>
      <w:r w:rsidRPr="007D2D0E">
        <w:rPr>
          <w:rFonts w:ascii="Arial" w:eastAsia="MS Mincho" w:hAnsi="Arial" w:cs="Arial"/>
          <w:b/>
          <w:color w:val="000000"/>
          <w:sz w:val="20"/>
          <w:szCs w:val="20"/>
          <w:lang w:eastAsia="ar-SA"/>
        </w:rPr>
        <w:t>Rajabi</w:t>
      </w:r>
      <w:proofErr w:type="spellEnd"/>
      <w:r w:rsidRPr="007D2D0E">
        <w:rPr>
          <w:rFonts w:ascii="Arial" w:eastAsia="MS Mincho" w:hAnsi="Arial" w:cs="Arial"/>
          <w:b/>
          <w:color w:val="000000"/>
          <w:sz w:val="20"/>
          <w:szCs w:val="20"/>
          <w:lang w:eastAsia="ar-SA"/>
        </w:rPr>
        <w:t xml:space="preserve"> </w:t>
      </w:r>
      <w:r w:rsidRPr="007D2D0E">
        <w:rPr>
          <w:rFonts w:ascii="Arial" w:eastAsia="MS Mincho" w:hAnsi="Arial" w:cs="Arial"/>
          <w:bCs/>
          <w:color w:val="000000"/>
          <w:sz w:val="20"/>
          <w:szCs w:val="20"/>
          <w:lang w:eastAsia="ar-SA"/>
        </w:rPr>
        <w:t>(he/him)</w:t>
      </w:r>
    </w:p>
    <w:bookmarkEnd w:id="1"/>
    <w:p w14:paraId="1E8F1981" w14:textId="77777777" w:rsidR="0026766F" w:rsidRPr="007D2D0E" w:rsidRDefault="0026766F" w:rsidP="007D2D0E">
      <w:pPr>
        <w:jc w:val="both"/>
        <w:rPr>
          <w:rFonts w:ascii="Arial" w:hAnsi="Arial" w:cs="Arial"/>
          <w:sz w:val="20"/>
          <w:szCs w:val="20"/>
        </w:rPr>
      </w:pPr>
    </w:p>
    <w:sectPr w:rsidR="0026766F" w:rsidRPr="007D2D0E" w:rsidSect="007D2D0E">
      <w:footerReference w:type="default" r:id="rId17"/>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BD257" w14:textId="77777777" w:rsidR="00E95E7B" w:rsidRDefault="00E95E7B">
      <w:r>
        <w:separator/>
      </w:r>
    </w:p>
  </w:endnote>
  <w:endnote w:type="continuationSeparator" w:id="0">
    <w:p w14:paraId="71548567" w14:textId="77777777" w:rsidR="00E95E7B" w:rsidRDefault="00E9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6F9D" w14:textId="77777777" w:rsidR="007D2D0E" w:rsidRPr="004D1533" w:rsidRDefault="007D2D0E" w:rsidP="007D2D0E">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5667A856" w14:textId="77777777" w:rsidR="007D2D0E" w:rsidRPr="004D1533" w:rsidRDefault="007D2D0E" w:rsidP="007D2D0E">
    <w:pPr>
      <w:jc w:val="center"/>
      <w:rPr>
        <w:rFonts w:ascii="Arial" w:hAnsi="Arial" w:cs="Arial"/>
        <w:sz w:val="16"/>
        <w:szCs w:val="16"/>
      </w:rPr>
    </w:pPr>
    <w:r w:rsidRPr="004D1533">
      <w:rPr>
        <w:rFonts w:ascii="Arial" w:hAnsi="Arial" w:cs="Arial"/>
        <w:sz w:val="16"/>
        <w:szCs w:val="16"/>
      </w:rPr>
      <w:t>T (212) 807- 8400 | uan@aiusa.org | www.amnestyusa.org/uan</w:t>
    </w:r>
  </w:p>
  <w:p w14:paraId="7AFFF98C" w14:textId="77777777" w:rsidR="007D2D0E" w:rsidRPr="00D0106D" w:rsidRDefault="007D2D0E"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DC2C4" w14:textId="77777777" w:rsidR="00E95E7B" w:rsidRDefault="00E95E7B">
      <w:r>
        <w:separator/>
      </w:r>
    </w:p>
  </w:footnote>
  <w:footnote w:type="continuationSeparator" w:id="0">
    <w:p w14:paraId="3CE60047" w14:textId="77777777" w:rsidR="00E95E7B" w:rsidRDefault="00E9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23653" w14:textId="77777777" w:rsidR="00753D0C" w:rsidRDefault="00753D0C" w:rsidP="00753D0C">
    <w:pPr>
      <w:rPr>
        <w:rFonts w:ascii="Amnesty Trade Gothic" w:eastAsia="MS Mincho" w:hAnsi="Amnesty Trade Gothic"/>
        <w:color w:val="000000"/>
        <w:sz w:val="16"/>
        <w:szCs w:val="16"/>
        <w:lang w:eastAsia="ar-SA"/>
      </w:rPr>
    </w:pPr>
  </w:p>
  <w:p w14:paraId="111C1473" w14:textId="77777777" w:rsidR="00753D0C" w:rsidRDefault="00753D0C" w:rsidP="00753D0C">
    <w:pPr>
      <w:rPr>
        <w:rFonts w:ascii="Amnesty Trade Gothic" w:eastAsia="MS Mincho" w:hAnsi="Amnesty Trade Gothic"/>
        <w:color w:val="000000"/>
        <w:sz w:val="16"/>
        <w:szCs w:val="16"/>
        <w:lang w:eastAsia="ar-SA"/>
      </w:rPr>
    </w:pPr>
  </w:p>
  <w:p w14:paraId="3D21B528" w14:textId="409AE3A5" w:rsidR="00753D0C" w:rsidRPr="0022665F" w:rsidRDefault="00753D0C" w:rsidP="00753D0C">
    <w:r w:rsidRPr="00753D0C">
      <w:rPr>
        <w:rFonts w:ascii="Amnesty Trade Gothic" w:eastAsia="MS Mincho" w:hAnsi="Amnesty Trade Gothic"/>
        <w:color w:val="000000"/>
        <w:sz w:val="16"/>
        <w:szCs w:val="16"/>
        <w:lang w:eastAsia="ar-SA"/>
      </w:rPr>
      <w:t>First UA: 33/19 Index: MDE 13/9978/2019</w:t>
    </w:r>
    <w:r w:rsidRPr="00753D0C" w:rsidDel="00742D59">
      <w:rPr>
        <w:rFonts w:ascii="Amnesty Trade Gothic" w:eastAsia="MS Mincho" w:hAnsi="Amnesty Trade Gothic"/>
        <w:color w:val="000000"/>
        <w:sz w:val="16"/>
        <w:szCs w:val="16"/>
        <w:lang w:eastAsia="ar-SA"/>
      </w:rPr>
      <w:t xml:space="preserve"> </w:t>
    </w:r>
    <w:r w:rsidRPr="00753D0C">
      <w:rPr>
        <w:rFonts w:ascii="Amnesty Trade Gothic" w:eastAsia="MS Mincho" w:hAnsi="Amnesty Trade Gothic"/>
        <w:color w:val="000000"/>
        <w:sz w:val="16"/>
        <w:szCs w:val="16"/>
        <w:lang w:eastAsia="ar-SA"/>
      </w:rPr>
      <w:t>Iran</w:t>
    </w:r>
    <w:r w:rsidRPr="00753D0C">
      <w:rPr>
        <w:rFonts w:ascii="Amnesty Trade Gothic" w:eastAsia="MS Mincho" w:hAnsi="Amnesty Trade Gothic"/>
        <w:color w:val="000000"/>
        <w:sz w:val="16"/>
        <w:szCs w:val="16"/>
        <w:lang w:eastAsia="ar-SA"/>
      </w:rPr>
      <w:tab/>
    </w:r>
    <w:r w:rsidRPr="00753D0C">
      <w:rPr>
        <w:rFonts w:ascii="Amnesty Trade Gothic" w:eastAsia="MS Mincho" w:hAnsi="Amnesty Trade Gothic"/>
        <w:color w:val="000000"/>
        <w:sz w:val="16"/>
        <w:szCs w:val="16"/>
        <w:lang w:eastAsia="ar-SA"/>
      </w:rPr>
      <w:tab/>
    </w:r>
    <w:r w:rsidRPr="00753D0C">
      <w:rPr>
        <w:rFonts w:ascii="Amnesty Trade Gothic" w:eastAsia="MS Mincho" w:hAnsi="Amnesty Trade Gothic"/>
        <w:color w:val="000000"/>
        <w:sz w:val="16"/>
        <w:szCs w:val="16"/>
        <w:lang w:eastAsia="ar-SA"/>
      </w:rPr>
      <w:tab/>
    </w:r>
    <w:r>
      <w:rPr>
        <w:rFonts w:ascii="Amnesty Trade Gothic" w:eastAsia="MS Mincho" w:hAnsi="Amnesty Trade Gothic"/>
        <w:color w:val="000000"/>
        <w:sz w:val="16"/>
        <w:szCs w:val="16"/>
        <w:lang w:eastAsia="ar-SA"/>
      </w:rPr>
      <w:t xml:space="preserve">                                                                          </w:t>
    </w:r>
    <w:r w:rsidRPr="00753D0C">
      <w:rPr>
        <w:rFonts w:ascii="Amnesty Trade Gothic" w:eastAsia="MS Mincho" w:hAnsi="Amnesty Trade Gothic"/>
        <w:color w:val="000000"/>
        <w:sz w:val="16"/>
        <w:szCs w:val="16"/>
        <w:lang w:eastAsia="ar-SA"/>
      </w:rPr>
      <w:t xml:space="preserve">Date: </w:t>
    </w:r>
    <w:r>
      <w:rPr>
        <w:rFonts w:ascii="Amnesty Trade Gothic" w:eastAsia="MS Mincho" w:hAnsi="Amnesty Trade Gothic"/>
        <w:color w:val="000000"/>
        <w:sz w:val="16"/>
        <w:szCs w:val="16"/>
        <w:lang w:eastAsia="ar-SA"/>
      </w:rPr>
      <w:t>11</w:t>
    </w:r>
    <w:r w:rsidRPr="00753D0C">
      <w:rPr>
        <w:rFonts w:ascii="Amnesty Trade Gothic" w:eastAsia="MS Mincho" w:hAnsi="Amnesty Trade Gothic"/>
        <w:color w:val="000000"/>
        <w:sz w:val="16"/>
        <w:szCs w:val="16"/>
        <w:lang w:eastAsia="ar-SA"/>
      </w:rPr>
      <w:t xml:space="preserve"> March 2019</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2EA34844" w:rsidR="00582A06" w:rsidRPr="0022665F" w:rsidRDefault="00753D0C">
    <w:r w:rsidRPr="00753D0C">
      <w:rPr>
        <w:rFonts w:ascii="Amnesty Trade Gothic" w:eastAsia="MS Mincho" w:hAnsi="Amnesty Trade Gothic"/>
        <w:color w:val="000000"/>
        <w:sz w:val="16"/>
        <w:szCs w:val="16"/>
        <w:lang w:eastAsia="ar-SA"/>
      </w:rPr>
      <w:t>First UA: 33/19 Index: MDE 13/9978/2019</w:t>
    </w:r>
    <w:r w:rsidRPr="00753D0C" w:rsidDel="00742D59">
      <w:rPr>
        <w:rFonts w:ascii="Amnesty Trade Gothic" w:eastAsia="MS Mincho" w:hAnsi="Amnesty Trade Gothic"/>
        <w:color w:val="000000"/>
        <w:sz w:val="16"/>
        <w:szCs w:val="16"/>
        <w:lang w:eastAsia="ar-SA"/>
      </w:rPr>
      <w:t xml:space="preserve"> </w:t>
    </w:r>
    <w:r w:rsidRPr="00753D0C">
      <w:rPr>
        <w:rFonts w:ascii="Amnesty Trade Gothic" w:eastAsia="MS Mincho" w:hAnsi="Amnesty Trade Gothic"/>
        <w:color w:val="000000"/>
        <w:sz w:val="16"/>
        <w:szCs w:val="16"/>
        <w:lang w:eastAsia="ar-SA"/>
      </w:rPr>
      <w:t>Iran</w:t>
    </w:r>
    <w:r w:rsidRPr="00753D0C">
      <w:rPr>
        <w:rFonts w:ascii="Amnesty Trade Gothic" w:eastAsia="MS Mincho" w:hAnsi="Amnesty Trade Gothic"/>
        <w:color w:val="000000"/>
        <w:sz w:val="16"/>
        <w:szCs w:val="16"/>
        <w:lang w:eastAsia="ar-SA"/>
      </w:rPr>
      <w:tab/>
    </w:r>
    <w:r w:rsidRPr="00753D0C">
      <w:rPr>
        <w:rFonts w:ascii="Amnesty Trade Gothic" w:eastAsia="MS Mincho" w:hAnsi="Amnesty Trade Gothic"/>
        <w:color w:val="000000"/>
        <w:sz w:val="16"/>
        <w:szCs w:val="16"/>
        <w:lang w:eastAsia="ar-SA"/>
      </w:rPr>
      <w:tab/>
    </w:r>
    <w:r w:rsidRPr="00753D0C">
      <w:rPr>
        <w:rFonts w:ascii="Amnesty Trade Gothic" w:eastAsia="MS Mincho" w:hAnsi="Amnesty Trade Gothic"/>
        <w:color w:val="000000"/>
        <w:sz w:val="16"/>
        <w:szCs w:val="16"/>
        <w:lang w:eastAsia="ar-SA"/>
      </w:rPr>
      <w:tab/>
    </w:r>
    <w:r>
      <w:rPr>
        <w:rFonts w:ascii="Amnesty Trade Gothic" w:eastAsia="MS Mincho" w:hAnsi="Amnesty Trade Gothic"/>
        <w:color w:val="000000"/>
        <w:sz w:val="16"/>
        <w:szCs w:val="16"/>
        <w:lang w:eastAsia="ar-SA"/>
      </w:rPr>
      <w:t xml:space="preserve">                                                                          </w:t>
    </w:r>
    <w:r w:rsidRPr="00753D0C">
      <w:rPr>
        <w:rFonts w:ascii="Amnesty Trade Gothic" w:eastAsia="MS Mincho" w:hAnsi="Amnesty Trade Gothic"/>
        <w:color w:val="000000"/>
        <w:sz w:val="16"/>
        <w:szCs w:val="16"/>
        <w:lang w:eastAsia="ar-SA"/>
      </w:rPr>
      <w:t xml:space="preserve">Date: </w:t>
    </w:r>
    <w:r>
      <w:rPr>
        <w:rFonts w:ascii="Amnesty Trade Gothic" w:eastAsia="MS Mincho" w:hAnsi="Amnesty Trade Gothic"/>
        <w:color w:val="000000"/>
        <w:sz w:val="16"/>
        <w:szCs w:val="16"/>
        <w:lang w:eastAsia="ar-SA"/>
      </w:rPr>
      <w:t>11</w:t>
    </w:r>
    <w:r w:rsidRPr="00753D0C">
      <w:rPr>
        <w:rFonts w:ascii="Amnesty Trade Gothic" w:eastAsia="MS Mincho" w:hAnsi="Amnesty Trade Gothic"/>
        <w:color w:val="000000"/>
        <w:sz w:val="16"/>
        <w:szCs w:val="16"/>
        <w:lang w:eastAsia="ar-SA"/>
      </w:rPr>
      <w:t xml:space="preserve"> March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3DE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539B"/>
    <w:rsid w:val="007179E8"/>
    <w:rsid w:val="007234A1"/>
    <w:rsid w:val="00736B40"/>
    <w:rsid w:val="00743422"/>
    <w:rsid w:val="007479B8"/>
    <w:rsid w:val="00753D0C"/>
    <w:rsid w:val="007605FF"/>
    <w:rsid w:val="007620A6"/>
    <w:rsid w:val="0077354F"/>
    <w:rsid w:val="007805B0"/>
    <w:rsid w:val="00785D1C"/>
    <w:rsid w:val="00795D45"/>
    <w:rsid w:val="007A1959"/>
    <w:rsid w:val="007A5DA8"/>
    <w:rsid w:val="007B0282"/>
    <w:rsid w:val="007D2D0E"/>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33DF0"/>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5E7B"/>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7D2D0E"/>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7D2D0E"/>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7D2D0E"/>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un_iran?lang=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ranunog@mfa.gov.i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iran_un?lang=e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ran@un.in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A7467-A05E-4C0B-AAF3-3C508E99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Richard Ankney</cp:lastModifiedBy>
  <cp:revision>2</cp:revision>
  <cp:lastPrinted>2019-03-11T13:37:00Z</cp:lastPrinted>
  <dcterms:created xsi:type="dcterms:W3CDTF">2019-03-12T19:47:00Z</dcterms:created>
  <dcterms:modified xsi:type="dcterms:W3CDTF">2019-03-12T19:47:00Z</dcterms:modified>
</cp:coreProperties>
</file>