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0C31" w14:textId="77777777" w:rsidR="000F5EB5" w:rsidRPr="00F95961" w:rsidRDefault="000F5EB5" w:rsidP="00450DB5">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14:paraId="40D46B3F" w14:textId="77777777" w:rsidR="000F5EB5" w:rsidRPr="00280A03" w:rsidRDefault="008003E4" w:rsidP="00450DB5">
      <w:pPr>
        <w:rPr>
          <w:rStyle w:val="AIHeadline"/>
          <w:rFonts w:cs="Arial"/>
          <w:sz w:val="33"/>
          <w:szCs w:val="33"/>
        </w:rPr>
      </w:pPr>
      <w:r w:rsidRPr="00280A03">
        <w:rPr>
          <w:rStyle w:val="AIHeadline"/>
          <w:rFonts w:cs="Arial"/>
          <w:sz w:val="33"/>
          <w:szCs w:val="33"/>
        </w:rPr>
        <w:t xml:space="preserve">Christian </w:t>
      </w:r>
      <w:r w:rsidR="00D53773" w:rsidRPr="00280A03">
        <w:rPr>
          <w:rStyle w:val="AIHeadline"/>
          <w:rFonts w:cs="Arial"/>
          <w:sz w:val="33"/>
          <w:szCs w:val="33"/>
        </w:rPr>
        <w:t xml:space="preserve">House </w:t>
      </w:r>
      <w:r w:rsidRPr="00280A03">
        <w:rPr>
          <w:rStyle w:val="AIHeadline"/>
          <w:rFonts w:cs="Arial"/>
          <w:sz w:val="33"/>
          <w:szCs w:val="33"/>
        </w:rPr>
        <w:t xml:space="preserve">Church members </w:t>
      </w:r>
      <w:r w:rsidR="00F90DEA" w:rsidRPr="00280A03">
        <w:rPr>
          <w:rStyle w:val="AIHeadline"/>
          <w:rFonts w:cs="Arial"/>
          <w:sz w:val="33"/>
          <w:szCs w:val="33"/>
        </w:rPr>
        <w:t xml:space="preserve">CRIMINALLY </w:t>
      </w:r>
      <w:r w:rsidRPr="00280A03">
        <w:rPr>
          <w:rStyle w:val="AIHeadline"/>
          <w:rFonts w:cs="Arial"/>
          <w:sz w:val="33"/>
          <w:szCs w:val="33"/>
        </w:rPr>
        <w:t xml:space="preserve">detained </w:t>
      </w:r>
    </w:p>
    <w:p w14:paraId="3023399D" w14:textId="77777777" w:rsidR="000F5EB5" w:rsidRPr="00F95961" w:rsidRDefault="008003E4" w:rsidP="00450DB5">
      <w:pPr>
        <w:pStyle w:val="AIintropara"/>
        <w:spacing w:line="240" w:lineRule="auto"/>
        <w:rPr>
          <w:rFonts w:cs="Arial"/>
        </w:rPr>
      </w:pPr>
      <w:r>
        <w:rPr>
          <w:rFonts w:cs="Arial"/>
        </w:rPr>
        <w:t>Li</w:t>
      </w:r>
      <w:r w:rsidR="007F5DD3">
        <w:rPr>
          <w:rFonts w:cs="Arial"/>
        </w:rPr>
        <w:t xml:space="preserve"> </w:t>
      </w:r>
      <w:proofErr w:type="spellStart"/>
      <w:r>
        <w:rPr>
          <w:rFonts w:cs="Arial"/>
        </w:rPr>
        <w:t>Yingqiang</w:t>
      </w:r>
      <w:proofErr w:type="spellEnd"/>
      <w:r>
        <w:rPr>
          <w:rFonts w:cs="Arial"/>
        </w:rPr>
        <w:t xml:space="preserve"> is among about 100 members of the Early Rain Covenant Church in Chengdu</w:t>
      </w:r>
      <w:r w:rsidR="002F207F">
        <w:rPr>
          <w:rFonts w:cs="Arial"/>
        </w:rPr>
        <w:t>, Sichuan province,</w:t>
      </w:r>
      <w:r w:rsidR="00A238FE">
        <w:rPr>
          <w:rFonts w:cs="Arial"/>
        </w:rPr>
        <w:t xml:space="preserve"> </w:t>
      </w:r>
      <w:r w:rsidR="000A27A9">
        <w:rPr>
          <w:rFonts w:cs="Arial"/>
        </w:rPr>
        <w:t xml:space="preserve">who have been </w:t>
      </w:r>
      <w:r w:rsidR="006519DC">
        <w:rPr>
          <w:rFonts w:cs="Arial"/>
        </w:rPr>
        <w:t xml:space="preserve">detained after a raid </w:t>
      </w:r>
      <w:r w:rsidR="000A27A9">
        <w:rPr>
          <w:rFonts w:cs="Arial"/>
        </w:rPr>
        <w:t xml:space="preserve">by the police </w:t>
      </w:r>
      <w:r w:rsidR="00AC71C7">
        <w:rPr>
          <w:rFonts w:cs="Arial"/>
        </w:rPr>
        <w:t>on 9</w:t>
      </w:r>
      <w:r w:rsidR="006519DC">
        <w:rPr>
          <w:rFonts w:cs="Arial"/>
        </w:rPr>
        <w:t xml:space="preserve"> December 2018</w:t>
      </w:r>
      <w:r w:rsidR="000F5EB5" w:rsidRPr="00F95961">
        <w:rPr>
          <w:rFonts w:cs="Arial"/>
        </w:rPr>
        <w:t>.</w:t>
      </w:r>
      <w:r w:rsidR="00E23816">
        <w:rPr>
          <w:rFonts w:cs="Arial"/>
        </w:rPr>
        <w:t xml:space="preserve"> </w:t>
      </w:r>
      <w:r w:rsidR="00F90DEA">
        <w:rPr>
          <w:rFonts w:cs="Arial"/>
        </w:rPr>
        <w:t>Without</w:t>
      </w:r>
      <w:r w:rsidR="00E23816">
        <w:rPr>
          <w:rFonts w:cs="Arial"/>
        </w:rPr>
        <w:t xml:space="preserve"> access to</w:t>
      </w:r>
      <w:r w:rsidR="00F90DEA">
        <w:rPr>
          <w:rFonts w:cs="Arial"/>
        </w:rPr>
        <w:t xml:space="preserve"> his family or</w:t>
      </w:r>
      <w:r w:rsidR="00E23816">
        <w:rPr>
          <w:rFonts w:cs="Arial"/>
        </w:rPr>
        <w:t xml:space="preserve"> a lawyer </w:t>
      </w:r>
      <w:r w:rsidR="00F90DEA">
        <w:rPr>
          <w:rFonts w:cs="Arial"/>
        </w:rPr>
        <w:t xml:space="preserve">of his choice, he </w:t>
      </w:r>
      <w:r w:rsidR="00E23816">
        <w:rPr>
          <w:rFonts w:cs="Arial"/>
        </w:rPr>
        <w:t>is at risk of torture or other ill-treatment.</w:t>
      </w:r>
    </w:p>
    <w:p w14:paraId="5265FAD3" w14:textId="77777777" w:rsidR="000F5EB5" w:rsidRDefault="006519DC" w:rsidP="00450DB5">
      <w:pPr>
        <w:pStyle w:val="AIBodytext"/>
        <w:tabs>
          <w:tab w:val="clear" w:pos="567"/>
        </w:tabs>
        <w:spacing w:line="240" w:lineRule="auto"/>
      </w:pPr>
      <w:r w:rsidRPr="006519DC">
        <w:rPr>
          <w:rStyle w:val="StyleAIBodytextAsianSimSunChar"/>
          <w:rFonts w:cs="Arial"/>
          <w:b/>
        </w:rPr>
        <w:t xml:space="preserve">Li </w:t>
      </w:r>
      <w:proofErr w:type="spellStart"/>
      <w:r w:rsidRPr="006519DC">
        <w:rPr>
          <w:rStyle w:val="StyleAIBodytextAsianSimSunChar"/>
          <w:rFonts w:cs="Arial"/>
          <w:b/>
        </w:rPr>
        <w:t>Yingqiang</w:t>
      </w:r>
      <w:proofErr w:type="spellEnd"/>
      <w:r>
        <w:rPr>
          <w:rStyle w:val="StyleAIBodytextAsianSimSunChar"/>
          <w:rFonts w:cs="Arial"/>
        </w:rPr>
        <w:t xml:space="preserve">, an elder of the Early Rain Covenant Church, was </w:t>
      </w:r>
      <w:r w:rsidR="00B02D8B">
        <w:t>placed under criminal detention</w:t>
      </w:r>
      <w:r w:rsidR="00590504">
        <w:t xml:space="preserve"> on suspicion of “picking quarrels and provoking trouble” by</w:t>
      </w:r>
      <w:r w:rsidR="00CB0B86">
        <w:t xml:space="preserve"> </w:t>
      </w:r>
      <w:r w:rsidR="00B02D8B">
        <w:t xml:space="preserve">the </w:t>
      </w:r>
      <w:r w:rsidR="00CB0B86">
        <w:t>Chengd</w:t>
      </w:r>
      <w:r w:rsidR="00590504">
        <w:t xml:space="preserve">u City Public Security Bureau </w:t>
      </w:r>
      <w:r>
        <w:rPr>
          <w:rStyle w:val="StyleAIBodytextAsianSimSunChar"/>
          <w:rFonts w:cs="Arial"/>
        </w:rPr>
        <w:t xml:space="preserve">on 11 December </w:t>
      </w:r>
      <w:r w:rsidR="00627C69">
        <w:rPr>
          <w:rStyle w:val="StyleAIBodytextAsianSimSunChar"/>
          <w:rFonts w:cs="Arial"/>
        </w:rPr>
        <w:t xml:space="preserve">2018. </w:t>
      </w:r>
      <w:r w:rsidR="00627C69" w:rsidRPr="00627C69">
        <w:rPr>
          <w:rStyle w:val="StyleAIBodytextAsianSimSunChar"/>
          <w:rFonts w:cs="Arial"/>
        </w:rPr>
        <w:t xml:space="preserve">Li </w:t>
      </w:r>
      <w:proofErr w:type="spellStart"/>
      <w:r w:rsidR="00627C69" w:rsidRPr="00627C69">
        <w:rPr>
          <w:rStyle w:val="StyleAIBodytextAsianSimSunChar"/>
          <w:rFonts w:cs="Arial"/>
        </w:rPr>
        <w:t>Yingqiang</w:t>
      </w:r>
      <w:proofErr w:type="spellEnd"/>
      <w:r w:rsidR="00627C69" w:rsidRPr="00627C69" w:rsidDel="00627C69">
        <w:rPr>
          <w:rStyle w:val="StyleAIBodytextAsianSimSunChar"/>
          <w:rFonts w:cs="Arial"/>
        </w:rPr>
        <w:t xml:space="preserve"> </w:t>
      </w:r>
      <w:r w:rsidR="00627C69">
        <w:rPr>
          <w:rStyle w:val="StyleAIBodytextAsianSimSunChar"/>
          <w:rFonts w:cs="Arial"/>
        </w:rPr>
        <w:t>had gone into</w:t>
      </w:r>
      <w:r w:rsidR="00334837">
        <w:rPr>
          <w:rStyle w:val="StyleAIBodytextAsianSimSunChar"/>
          <w:rFonts w:cs="Arial"/>
        </w:rPr>
        <w:t xml:space="preserve"> hiding following </w:t>
      </w:r>
      <w:r w:rsidR="00627C69">
        <w:rPr>
          <w:rStyle w:val="StyleAIBodytextAsianSimSunChar"/>
          <w:rFonts w:cs="Arial"/>
        </w:rPr>
        <w:t xml:space="preserve">a </w:t>
      </w:r>
      <w:r w:rsidR="00334837">
        <w:rPr>
          <w:rStyle w:val="StyleAIBodytextAsianSimSunChar"/>
          <w:rFonts w:cs="Arial"/>
        </w:rPr>
        <w:t>police raid o</w:t>
      </w:r>
      <w:r w:rsidR="00627C69">
        <w:rPr>
          <w:rStyle w:val="StyleAIBodytextAsianSimSunChar"/>
          <w:rFonts w:cs="Arial"/>
        </w:rPr>
        <w:t>f</w:t>
      </w:r>
      <w:r w:rsidR="00334837">
        <w:rPr>
          <w:rStyle w:val="StyleAIBodytextAsianSimSunChar"/>
          <w:rFonts w:cs="Arial"/>
        </w:rPr>
        <w:t xml:space="preserve"> the </w:t>
      </w:r>
      <w:r w:rsidR="00B02D8B">
        <w:rPr>
          <w:rStyle w:val="StyleAIBodytextAsianSimSunChar"/>
          <w:rFonts w:cs="Arial"/>
        </w:rPr>
        <w:t>c</w:t>
      </w:r>
      <w:r w:rsidR="00627C69">
        <w:rPr>
          <w:rStyle w:val="StyleAIBodytextAsianSimSunChar"/>
          <w:rFonts w:cs="Arial"/>
        </w:rPr>
        <w:t xml:space="preserve">hurch </w:t>
      </w:r>
      <w:r w:rsidR="00D53773">
        <w:rPr>
          <w:rStyle w:val="StyleAIBodytextAsianSimSunChar"/>
          <w:rFonts w:cs="Arial"/>
        </w:rPr>
        <w:t>premises</w:t>
      </w:r>
      <w:r w:rsidR="00627C69">
        <w:rPr>
          <w:rStyle w:val="StyleAIBodytextAsianSimSunChar"/>
          <w:rFonts w:cs="Arial"/>
        </w:rPr>
        <w:t xml:space="preserve"> </w:t>
      </w:r>
      <w:r w:rsidR="00590504">
        <w:rPr>
          <w:rStyle w:val="StyleAIBodytextAsianSimSunChar"/>
          <w:rFonts w:cs="Arial"/>
        </w:rPr>
        <w:t>on the evening of 9 December</w:t>
      </w:r>
      <w:r w:rsidR="00F90DEA">
        <w:rPr>
          <w:rStyle w:val="StyleAIBodytextAsianSimSunChar"/>
          <w:rFonts w:cs="Arial"/>
        </w:rPr>
        <w:t>.</w:t>
      </w:r>
      <w:r w:rsidR="00F90DEA" w:rsidRPr="00F90DEA">
        <w:rPr>
          <w:rFonts w:cs="Arial"/>
        </w:rPr>
        <w:t xml:space="preserve"> Founded in 2005, the Early Rain Covenant Church is one of </w:t>
      </w:r>
      <w:r w:rsidR="00B02D8B">
        <w:rPr>
          <w:rFonts w:cs="Arial"/>
        </w:rPr>
        <w:t>China’s</w:t>
      </w:r>
      <w:r w:rsidR="00F90DEA" w:rsidRPr="00F90DEA">
        <w:rPr>
          <w:rFonts w:cs="Arial"/>
        </w:rPr>
        <w:t xml:space="preserve"> largest and </w:t>
      </w:r>
      <w:r w:rsidR="003E2CD1">
        <w:rPr>
          <w:rFonts w:cs="Arial"/>
        </w:rPr>
        <w:t xml:space="preserve">most </w:t>
      </w:r>
      <w:r w:rsidR="00F90DEA" w:rsidRPr="00F90DEA">
        <w:rPr>
          <w:rFonts w:cs="Arial"/>
        </w:rPr>
        <w:t>prominent “house churches”</w:t>
      </w:r>
      <w:r w:rsidR="00F90DEA">
        <w:rPr>
          <w:rFonts w:cs="Arial"/>
        </w:rPr>
        <w:t xml:space="preserve">, in which members have gatherings in their own homes rather than </w:t>
      </w:r>
      <w:r w:rsidR="00280A03">
        <w:rPr>
          <w:rFonts w:cs="Arial"/>
        </w:rPr>
        <w:t>government-approved</w:t>
      </w:r>
      <w:r w:rsidR="00F90DEA">
        <w:rPr>
          <w:rFonts w:cs="Arial"/>
        </w:rPr>
        <w:t xml:space="preserve"> places of worship.</w:t>
      </w:r>
    </w:p>
    <w:p w14:paraId="2D5452BC" w14:textId="77777777" w:rsidR="00A238FE" w:rsidRDefault="00880410" w:rsidP="00450DB5">
      <w:pPr>
        <w:pStyle w:val="AIBodytext"/>
        <w:tabs>
          <w:tab w:val="clear" w:pos="567"/>
        </w:tabs>
        <w:spacing w:line="240" w:lineRule="auto"/>
      </w:pPr>
      <w:r>
        <w:t xml:space="preserve">On </w:t>
      </w:r>
      <w:r w:rsidR="00407491">
        <w:t xml:space="preserve">10 December, </w:t>
      </w:r>
      <w:r>
        <w:t xml:space="preserve">the day before his detention, Li </w:t>
      </w:r>
      <w:proofErr w:type="spellStart"/>
      <w:r>
        <w:t>Yingqiang</w:t>
      </w:r>
      <w:proofErr w:type="spellEnd"/>
      <w:r>
        <w:t xml:space="preserve"> wrote an open letter to </w:t>
      </w:r>
      <w:r w:rsidR="00407491">
        <w:t>the followers of the church, encouraging them to stay strong in the time of challenges</w:t>
      </w:r>
      <w:r w:rsidR="000A27A9">
        <w:t xml:space="preserve">. He </w:t>
      </w:r>
      <w:r w:rsidR="00F512DC">
        <w:t>insisted that the Early Rain Covenant Church should remain a “h</w:t>
      </w:r>
      <w:r w:rsidR="00D53773">
        <w:t>ouse</w:t>
      </w:r>
      <w:r w:rsidR="00F512DC">
        <w:t xml:space="preserve"> c</w:t>
      </w:r>
      <w:r w:rsidR="00D53773">
        <w:t>hurch”</w:t>
      </w:r>
      <w:r w:rsidR="00F512DC">
        <w:t>,</w:t>
      </w:r>
      <w:r w:rsidR="00627C69">
        <w:t xml:space="preserve"> rather than</w:t>
      </w:r>
      <w:r w:rsidR="00F512DC">
        <w:t xml:space="preserve"> register</w:t>
      </w:r>
      <w:r w:rsidR="00627C69">
        <w:t>ing</w:t>
      </w:r>
      <w:r w:rsidR="00F512DC">
        <w:t xml:space="preserve"> as an official church with the Religious Affairs Bureau</w:t>
      </w:r>
      <w:r w:rsidR="00523EE4">
        <w:t xml:space="preserve"> </w:t>
      </w:r>
      <w:r w:rsidR="003E2CD1">
        <w:t>and</w:t>
      </w:r>
      <w:r w:rsidR="00627C69">
        <w:t xml:space="preserve"> joining</w:t>
      </w:r>
      <w:r w:rsidR="00822C0F">
        <w:t xml:space="preserve"> the</w:t>
      </w:r>
      <w:r w:rsidR="009F16B1">
        <w:t xml:space="preserve"> Three-</w:t>
      </w:r>
      <w:r w:rsidR="00B02D8B">
        <w:t xml:space="preserve">Self </w:t>
      </w:r>
      <w:r w:rsidR="009F16B1">
        <w:t xml:space="preserve">Patriotic </w:t>
      </w:r>
      <w:r w:rsidR="0056412D">
        <w:t>Association</w:t>
      </w:r>
      <w:r w:rsidR="009F16B1">
        <w:t xml:space="preserve"> </w:t>
      </w:r>
      <w:r w:rsidR="00627C69">
        <w:t>(</w:t>
      </w:r>
      <w:r w:rsidR="009F16B1">
        <w:t xml:space="preserve">the </w:t>
      </w:r>
      <w:r w:rsidR="00822C0F">
        <w:t>state-</w:t>
      </w:r>
      <w:r w:rsidR="009F16B1">
        <w:t>sanctioned Protestant Church in China</w:t>
      </w:r>
      <w:r w:rsidR="00627C69">
        <w:t>)</w:t>
      </w:r>
      <w:r w:rsidR="009F16B1">
        <w:t>.</w:t>
      </w:r>
      <w:r w:rsidR="00035D97">
        <w:t xml:space="preserve"> </w:t>
      </w:r>
      <w:r w:rsidR="00CB0B86">
        <w:t>He</w:t>
      </w:r>
      <w:r w:rsidR="000A27A9">
        <w:t xml:space="preserve"> further went on to advise that if</w:t>
      </w:r>
      <w:r w:rsidR="00CB0B86">
        <w:t xml:space="preserve"> followers </w:t>
      </w:r>
      <w:r w:rsidR="00665AA0">
        <w:t xml:space="preserve">could not </w:t>
      </w:r>
      <w:r w:rsidR="004714C1">
        <w:t>worship in their church premises</w:t>
      </w:r>
      <w:r w:rsidR="00F010FF">
        <w:t xml:space="preserve"> anymore</w:t>
      </w:r>
      <w:r w:rsidR="004714C1">
        <w:t xml:space="preserve">, </w:t>
      </w:r>
      <w:r w:rsidR="00CB0B86">
        <w:t>they should consider</w:t>
      </w:r>
      <w:r w:rsidR="004714C1">
        <w:t xml:space="preserve"> renting another place. “If there</w:t>
      </w:r>
      <w:r w:rsidR="00852737">
        <w:t xml:space="preserve"> will be </w:t>
      </w:r>
      <w:r w:rsidR="004714C1">
        <w:t xml:space="preserve">no </w:t>
      </w:r>
      <w:r w:rsidR="003E2CD1">
        <w:t xml:space="preserve">indoor </w:t>
      </w:r>
      <w:r w:rsidR="004714C1">
        <w:t xml:space="preserve">space </w:t>
      </w:r>
      <w:r w:rsidR="00852737">
        <w:t xml:space="preserve">that we can use </w:t>
      </w:r>
      <w:r w:rsidR="004714C1">
        <w:t>for worship</w:t>
      </w:r>
      <w:r w:rsidR="00852737">
        <w:t>ping</w:t>
      </w:r>
      <w:r w:rsidR="004714C1">
        <w:t>, we should start worshipping outdoor</w:t>
      </w:r>
      <w:r w:rsidR="00852737">
        <w:t>s</w:t>
      </w:r>
      <w:r w:rsidR="004714C1">
        <w:t>,” he continued.</w:t>
      </w:r>
      <w:r w:rsidR="00CB0B86">
        <w:t xml:space="preserve"> </w:t>
      </w:r>
    </w:p>
    <w:p w14:paraId="16F6C739" w14:textId="77777777" w:rsidR="000A27A9" w:rsidRDefault="005460BE" w:rsidP="00450DB5">
      <w:pPr>
        <w:pStyle w:val="AIBodytext"/>
        <w:tabs>
          <w:tab w:val="clear" w:pos="567"/>
        </w:tabs>
        <w:spacing w:line="240" w:lineRule="auto"/>
      </w:pPr>
      <w:r>
        <w:t xml:space="preserve">No contact has been made with Li </w:t>
      </w:r>
      <w:proofErr w:type="spellStart"/>
      <w:r>
        <w:t>Yingqiang</w:t>
      </w:r>
      <w:proofErr w:type="spellEnd"/>
      <w:r>
        <w:t xml:space="preserve"> since he was first detained and, according to a close source, he has </w:t>
      </w:r>
      <w:r w:rsidR="00B02D8B">
        <w:t xml:space="preserve">had </w:t>
      </w:r>
      <w:r>
        <w:t>no access to a lawyer. C</w:t>
      </w:r>
      <w:r w:rsidR="000A27A9">
        <w:t>urrently detained at Chengdu City Detention Centre in the southwestern Chinese province of Sichuan</w:t>
      </w:r>
      <w:r>
        <w:t xml:space="preserve">, there are serious concerns for </w:t>
      </w:r>
      <w:r w:rsidRPr="005460BE">
        <w:t xml:space="preserve">Li </w:t>
      </w:r>
      <w:proofErr w:type="spellStart"/>
      <w:r w:rsidRPr="005460BE">
        <w:t>Yingqiang</w:t>
      </w:r>
      <w:r>
        <w:t>’s</w:t>
      </w:r>
      <w:proofErr w:type="spellEnd"/>
      <w:r w:rsidRPr="005460BE">
        <w:t xml:space="preserve"> </w:t>
      </w:r>
      <w:r>
        <w:t>wellbeing as he is at risk of torture or other ill-treatment.</w:t>
      </w:r>
      <w:r w:rsidR="00D115DF">
        <w:t xml:space="preserve"> </w:t>
      </w:r>
    </w:p>
    <w:p w14:paraId="14458FC8" w14:textId="77777777" w:rsidR="00450DB5" w:rsidRPr="00E35808" w:rsidRDefault="00450DB5" w:rsidP="00450DB5">
      <w:pPr>
        <w:rPr>
          <w:rFonts w:ascii="Arial" w:eastAsia="Calibri" w:hAnsi="Arial" w:cs="Arial"/>
          <w:b/>
          <w:sz w:val="20"/>
          <w:szCs w:val="20"/>
        </w:rPr>
      </w:pPr>
      <w:r w:rsidRPr="00E35808">
        <w:rPr>
          <w:rFonts w:ascii="Arial" w:eastAsia="Calibri" w:hAnsi="Arial" w:cs="Arial"/>
          <w:b/>
          <w:sz w:val="20"/>
          <w:szCs w:val="20"/>
        </w:rPr>
        <w:t>1) TAKE ACTION</w:t>
      </w:r>
    </w:p>
    <w:p w14:paraId="4BA9965D" w14:textId="77777777" w:rsidR="00450DB5" w:rsidRPr="00E35808" w:rsidRDefault="00450DB5" w:rsidP="00450DB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14:paraId="43FA5C28" w14:textId="77777777" w:rsidR="000F5EB5" w:rsidRPr="00F95961" w:rsidRDefault="006234D1" w:rsidP="00450DB5">
      <w:pPr>
        <w:numPr>
          <w:ilvl w:val="0"/>
          <w:numId w:val="2"/>
        </w:numPr>
        <w:tabs>
          <w:tab w:val="clear" w:pos="284"/>
        </w:tabs>
        <w:ind w:left="720" w:hanging="720"/>
        <w:rPr>
          <w:rFonts w:ascii="Arial" w:hAnsi="Arial" w:cs="Arial"/>
          <w:sz w:val="20"/>
          <w:szCs w:val="20"/>
        </w:rPr>
      </w:pPr>
      <w:r>
        <w:rPr>
          <w:rFonts w:ascii="Arial" w:hAnsi="Arial" w:cs="Arial"/>
          <w:sz w:val="20"/>
          <w:szCs w:val="20"/>
        </w:rPr>
        <w:t xml:space="preserve">Release Li </w:t>
      </w:r>
      <w:proofErr w:type="spellStart"/>
      <w:r>
        <w:rPr>
          <w:rFonts w:ascii="Arial" w:hAnsi="Arial" w:cs="Arial"/>
          <w:sz w:val="20"/>
          <w:szCs w:val="20"/>
        </w:rPr>
        <w:t>Yingqiang</w:t>
      </w:r>
      <w:proofErr w:type="spellEnd"/>
      <w:r>
        <w:rPr>
          <w:rFonts w:ascii="Arial" w:hAnsi="Arial" w:cs="Arial"/>
          <w:sz w:val="20"/>
          <w:szCs w:val="20"/>
        </w:rPr>
        <w:t xml:space="preserve"> unconditionally and immediately unless there is </w:t>
      </w:r>
      <w:proofErr w:type="gramStart"/>
      <w:r>
        <w:rPr>
          <w:rFonts w:ascii="Arial" w:hAnsi="Arial" w:cs="Arial"/>
          <w:sz w:val="20"/>
          <w:szCs w:val="20"/>
        </w:rPr>
        <w:t>sufficient</w:t>
      </w:r>
      <w:proofErr w:type="gramEnd"/>
      <w:r>
        <w:rPr>
          <w:rFonts w:ascii="Arial" w:hAnsi="Arial" w:cs="Arial"/>
          <w:sz w:val="20"/>
          <w:szCs w:val="20"/>
        </w:rPr>
        <w:t xml:space="preserve"> credible and admissible evidence that he has committed an internationally recognized offence and is granted a fair trial in line with international standards;</w:t>
      </w:r>
    </w:p>
    <w:p w14:paraId="76AE335C" w14:textId="77777777" w:rsidR="000F5EB5" w:rsidRPr="00F95961" w:rsidRDefault="006234D1" w:rsidP="00450DB5">
      <w:pPr>
        <w:numPr>
          <w:ilvl w:val="0"/>
          <w:numId w:val="4"/>
        </w:numPr>
        <w:tabs>
          <w:tab w:val="clear" w:pos="284"/>
        </w:tabs>
        <w:ind w:left="720" w:hanging="720"/>
        <w:rPr>
          <w:rFonts w:ascii="Arial" w:hAnsi="Arial" w:cs="Arial"/>
          <w:sz w:val="20"/>
          <w:szCs w:val="20"/>
        </w:rPr>
      </w:pPr>
      <w:r>
        <w:rPr>
          <w:rFonts w:ascii="Arial" w:hAnsi="Arial" w:cs="Arial"/>
          <w:sz w:val="20"/>
          <w:szCs w:val="20"/>
        </w:rPr>
        <w:t>Ensure that he is protected from torture and other ill-treatment while in detention;</w:t>
      </w:r>
    </w:p>
    <w:p w14:paraId="13F53F8B" w14:textId="77777777" w:rsidR="000F5EB5" w:rsidRPr="00F95961" w:rsidRDefault="006234D1" w:rsidP="00450DB5">
      <w:pPr>
        <w:numPr>
          <w:ilvl w:val="0"/>
          <w:numId w:val="3"/>
        </w:numPr>
        <w:tabs>
          <w:tab w:val="clear" w:pos="284"/>
        </w:tabs>
        <w:ind w:left="720" w:hanging="720"/>
        <w:rPr>
          <w:rFonts w:ascii="Arial" w:hAnsi="Arial" w:cs="Arial"/>
          <w:sz w:val="20"/>
          <w:szCs w:val="20"/>
          <w:lang w:val="it-IT"/>
        </w:rPr>
      </w:pPr>
      <w:r>
        <w:rPr>
          <w:rFonts w:ascii="Arial" w:hAnsi="Arial" w:cs="Arial"/>
          <w:sz w:val="20"/>
          <w:szCs w:val="20"/>
        </w:rPr>
        <w:t>Ensure that he is allowed, without delay, regular access to a lawyer of his choice and his family.</w:t>
      </w:r>
    </w:p>
    <w:p w14:paraId="4293795C" w14:textId="77777777" w:rsidR="000F5EB5" w:rsidRPr="00F95961" w:rsidRDefault="000F5EB5" w:rsidP="00450DB5">
      <w:pPr>
        <w:pStyle w:val="AITableHeading"/>
        <w:tabs>
          <w:tab w:val="clear" w:pos="567"/>
        </w:tabs>
        <w:rPr>
          <w:rFonts w:cs="Arial"/>
        </w:rPr>
      </w:pPr>
    </w:p>
    <w:p w14:paraId="2EA38B4D" w14:textId="77777777" w:rsidR="00450DB5" w:rsidRDefault="00450DB5" w:rsidP="00450DB5">
      <w:pPr>
        <w:rPr>
          <w:rFonts w:ascii="Arial" w:eastAsia="Calibri" w:hAnsi="Arial" w:cs="Arial"/>
          <w:b/>
          <w:sz w:val="20"/>
          <w:szCs w:val="20"/>
        </w:rPr>
      </w:pPr>
      <w:r>
        <w:rPr>
          <w:rFonts w:ascii="Arial" w:eastAsia="Calibri" w:hAnsi="Arial" w:cs="Arial"/>
          <w:b/>
          <w:sz w:val="20"/>
          <w:szCs w:val="20"/>
        </w:rPr>
        <w:t xml:space="preserve">Contact these two officials by 29 </w:t>
      </w:r>
      <w:proofErr w:type="gramStart"/>
      <w:r>
        <w:rPr>
          <w:rFonts w:ascii="Arial" w:eastAsia="Calibri" w:hAnsi="Arial" w:cs="Arial"/>
          <w:b/>
          <w:sz w:val="20"/>
          <w:szCs w:val="20"/>
        </w:rPr>
        <w:t>January,</w:t>
      </w:r>
      <w:proofErr w:type="gramEnd"/>
      <w:r>
        <w:rPr>
          <w:rFonts w:ascii="Arial" w:eastAsia="Calibri" w:hAnsi="Arial" w:cs="Arial"/>
          <w:b/>
          <w:sz w:val="20"/>
          <w:szCs w:val="20"/>
        </w:rPr>
        <w:t xml:space="preserve"> 2019</w:t>
      </w:r>
      <w:r w:rsidRPr="00E35808">
        <w:rPr>
          <w:rFonts w:ascii="Arial" w:eastAsia="Calibri" w:hAnsi="Arial" w:cs="Arial"/>
          <w:b/>
          <w:sz w:val="20"/>
          <w:szCs w:val="20"/>
        </w:rPr>
        <w:t>:</w:t>
      </w:r>
    </w:p>
    <w:p w14:paraId="5323CA62" w14:textId="77777777" w:rsidR="000F5EB5" w:rsidRDefault="000F5EB5" w:rsidP="00450DB5">
      <w:pPr>
        <w:pStyle w:val="AIAddressText"/>
        <w:tabs>
          <w:tab w:val="clear" w:pos="567"/>
        </w:tabs>
        <w:spacing w:line="240" w:lineRule="auto"/>
        <w:rPr>
          <w:rFonts w:cs="Arial"/>
          <w:sz w:val="16"/>
          <w:szCs w:val="16"/>
        </w:rPr>
        <w:sectPr w:rsidR="000F5EB5" w:rsidSect="00450DB5">
          <w:headerReference w:type="default" r:id="rId13"/>
          <w:footerReference w:type="default" r:id="rId14"/>
          <w:headerReference w:type="first" r:id="rId15"/>
          <w:footerReference w:type="first" r:id="rId16"/>
          <w:type w:val="continuous"/>
          <w:pgSz w:w="12240" w:h="15840" w:code="1"/>
          <w:pgMar w:top="720" w:right="720" w:bottom="1800" w:left="720" w:header="0" w:footer="567" w:gutter="0"/>
          <w:cols w:space="567"/>
          <w:titlePg/>
          <w:docGrid w:linePitch="360"/>
        </w:sectPr>
      </w:pPr>
    </w:p>
    <w:p w14:paraId="1F180166" w14:textId="77777777" w:rsidR="000F5EB5" w:rsidRPr="0073536A" w:rsidRDefault="007B4B68" w:rsidP="00450DB5">
      <w:pPr>
        <w:pStyle w:val="AIAddressText"/>
        <w:tabs>
          <w:tab w:val="clear" w:pos="567"/>
        </w:tabs>
        <w:spacing w:line="240" w:lineRule="auto"/>
        <w:rPr>
          <w:rFonts w:cs="Arial"/>
          <w:sz w:val="16"/>
          <w:szCs w:val="16"/>
          <w:u w:val="single"/>
        </w:rPr>
      </w:pPr>
      <w:r>
        <w:rPr>
          <w:rFonts w:cs="Arial"/>
          <w:sz w:val="16"/>
          <w:szCs w:val="16"/>
          <w:u w:val="single"/>
          <w:lang w:eastAsia="zh-CN"/>
        </w:rPr>
        <w:t>Dir</w:t>
      </w:r>
      <w:r>
        <w:rPr>
          <w:rFonts w:cs="Arial"/>
          <w:sz w:val="16"/>
          <w:szCs w:val="16"/>
          <w:u w:val="single"/>
        </w:rPr>
        <w:t>ector</w:t>
      </w:r>
    </w:p>
    <w:p w14:paraId="76FA59D4" w14:textId="77777777" w:rsidR="000F5EB5" w:rsidRPr="00280A03" w:rsidRDefault="007B4B68" w:rsidP="00450DB5">
      <w:pPr>
        <w:pStyle w:val="AIAddressText"/>
        <w:tabs>
          <w:tab w:val="clear" w:pos="567"/>
        </w:tabs>
        <w:spacing w:line="240" w:lineRule="auto"/>
        <w:rPr>
          <w:rFonts w:cs="Arial"/>
          <w:sz w:val="16"/>
          <w:szCs w:val="16"/>
        </w:rPr>
      </w:pPr>
      <w:r w:rsidRPr="00280A03">
        <w:rPr>
          <w:rFonts w:cs="Arial"/>
          <w:sz w:val="16"/>
          <w:szCs w:val="16"/>
        </w:rPr>
        <w:t>Li Xin</w:t>
      </w:r>
      <w:r w:rsidR="000F5EB5" w:rsidRPr="00280A03">
        <w:rPr>
          <w:rFonts w:cs="Arial"/>
          <w:sz w:val="16"/>
          <w:szCs w:val="16"/>
        </w:rPr>
        <w:tab/>
      </w:r>
    </w:p>
    <w:p w14:paraId="7D55078F" w14:textId="77777777" w:rsidR="000F5EB5" w:rsidRPr="00450DB5" w:rsidRDefault="00BB4F31" w:rsidP="00450DB5">
      <w:pPr>
        <w:pStyle w:val="AIAddressText"/>
        <w:tabs>
          <w:tab w:val="clear" w:pos="567"/>
        </w:tabs>
        <w:spacing w:line="240" w:lineRule="auto"/>
        <w:rPr>
          <w:sz w:val="16"/>
          <w:szCs w:val="16"/>
        </w:rPr>
      </w:pPr>
      <w:r w:rsidRPr="00450DB5">
        <w:rPr>
          <w:sz w:val="16"/>
          <w:szCs w:val="16"/>
        </w:rPr>
        <w:t>Chengdu City Detention Centre</w:t>
      </w:r>
    </w:p>
    <w:p w14:paraId="420FE85E" w14:textId="77777777" w:rsidR="000F5EB5" w:rsidRPr="00450DB5" w:rsidRDefault="00BB4F31" w:rsidP="00450DB5">
      <w:pPr>
        <w:pStyle w:val="AIAddressText"/>
        <w:tabs>
          <w:tab w:val="clear" w:pos="567"/>
        </w:tabs>
        <w:spacing w:line="240" w:lineRule="auto"/>
        <w:rPr>
          <w:rFonts w:cs="Arial"/>
          <w:sz w:val="16"/>
          <w:szCs w:val="16"/>
        </w:rPr>
      </w:pPr>
      <w:proofErr w:type="spellStart"/>
      <w:r w:rsidRPr="00450DB5">
        <w:rPr>
          <w:rFonts w:cs="Arial"/>
          <w:sz w:val="16"/>
          <w:szCs w:val="16"/>
        </w:rPr>
        <w:t>Zhengyilu</w:t>
      </w:r>
      <w:proofErr w:type="spellEnd"/>
      <w:r w:rsidRPr="00450DB5">
        <w:rPr>
          <w:rFonts w:cs="Arial"/>
          <w:sz w:val="16"/>
          <w:szCs w:val="16"/>
        </w:rPr>
        <w:t xml:space="preserve">, </w:t>
      </w:r>
      <w:proofErr w:type="spellStart"/>
      <w:r w:rsidRPr="00450DB5">
        <w:rPr>
          <w:rFonts w:cs="Arial"/>
          <w:sz w:val="16"/>
          <w:szCs w:val="16"/>
        </w:rPr>
        <w:t>Anjing</w:t>
      </w:r>
      <w:proofErr w:type="spellEnd"/>
      <w:r w:rsidRPr="00450DB5">
        <w:rPr>
          <w:rFonts w:cs="Arial"/>
          <w:sz w:val="16"/>
          <w:szCs w:val="16"/>
        </w:rPr>
        <w:t xml:space="preserve"> Zhen</w:t>
      </w:r>
      <w:r w:rsidR="000F5EB5" w:rsidRPr="00450DB5">
        <w:rPr>
          <w:rFonts w:cs="Arial"/>
          <w:sz w:val="16"/>
          <w:szCs w:val="16"/>
        </w:rPr>
        <w:tab/>
      </w:r>
    </w:p>
    <w:p w14:paraId="77523BE1" w14:textId="77777777" w:rsidR="000F5EB5" w:rsidRPr="00450DB5" w:rsidRDefault="00BB4F31" w:rsidP="00450DB5">
      <w:pPr>
        <w:pStyle w:val="AIAddressText"/>
        <w:tabs>
          <w:tab w:val="clear" w:pos="567"/>
        </w:tabs>
        <w:spacing w:line="240" w:lineRule="auto"/>
        <w:rPr>
          <w:rFonts w:cs="Arial"/>
          <w:sz w:val="16"/>
          <w:szCs w:val="16"/>
        </w:rPr>
      </w:pPr>
      <w:r w:rsidRPr="00450DB5">
        <w:rPr>
          <w:rFonts w:cs="Arial"/>
          <w:sz w:val="16"/>
          <w:szCs w:val="16"/>
        </w:rPr>
        <w:t>Pi Xian, Chengdu Shi, Sichuan Sheng</w:t>
      </w:r>
      <w:r w:rsidR="000F5EB5" w:rsidRPr="00450DB5">
        <w:rPr>
          <w:rFonts w:cs="Arial"/>
          <w:sz w:val="16"/>
          <w:szCs w:val="16"/>
        </w:rPr>
        <w:tab/>
      </w:r>
    </w:p>
    <w:p w14:paraId="28D02FDC" w14:textId="77777777" w:rsidR="000F5EB5" w:rsidRPr="00450DB5" w:rsidRDefault="00BB4F31" w:rsidP="00450DB5">
      <w:pPr>
        <w:pStyle w:val="AIAddressText"/>
        <w:tabs>
          <w:tab w:val="clear" w:pos="567"/>
        </w:tabs>
        <w:spacing w:line="240" w:lineRule="auto"/>
        <w:rPr>
          <w:rFonts w:cs="Arial"/>
          <w:sz w:val="16"/>
          <w:szCs w:val="16"/>
        </w:rPr>
      </w:pPr>
      <w:r w:rsidRPr="00450DB5">
        <w:rPr>
          <w:rFonts w:cs="Arial"/>
          <w:sz w:val="16"/>
          <w:szCs w:val="16"/>
        </w:rPr>
        <w:t>People’s Republic of China</w:t>
      </w:r>
      <w:r w:rsidR="000F5EB5" w:rsidRPr="00450DB5">
        <w:rPr>
          <w:rFonts w:cs="Arial"/>
          <w:sz w:val="16"/>
          <w:szCs w:val="16"/>
        </w:rPr>
        <w:tab/>
      </w:r>
    </w:p>
    <w:p w14:paraId="55C8CDFB" w14:textId="77777777" w:rsidR="00450DB5" w:rsidRDefault="00BB4F31" w:rsidP="00450DB5">
      <w:pPr>
        <w:pStyle w:val="AIAddressText"/>
        <w:tabs>
          <w:tab w:val="clear" w:pos="567"/>
        </w:tabs>
        <w:spacing w:line="240" w:lineRule="auto"/>
        <w:rPr>
          <w:rFonts w:cs="Arial"/>
          <w:sz w:val="16"/>
          <w:szCs w:val="16"/>
        </w:rPr>
      </w:pPr>
      <w:r w:rsidRPr="00450DB5">
        <w:rPr>
          <w:rFonts w:cs="Arial"/>
          <w:sz w:val="16"/>
          <w:szCs w:val="16"/>
        </w:rPr>
        <w:t>Tel</w:t>
      </w:r>
      <w:r w:rsidR="000F5EB5" w:rsidRPr="00450DB5">
        <w:rPr>
          <w:rFonts w:cs="Arial"/>
          <w:sz w:val="16"/>
          <w:szCs w:val="16"/>
        </w:rPr>
        <w:t xml:space="preserve">: </w:t>
      </w:r>
      <w:r w:rsidRPr="00450DB5">
        <w:rPr>
          <w:rFonts w:cs="Arial"/>
          <w:sz w:val="16"/>
          <w:szCs w:val="16"/>
        </w:rPr>
        <w:t>+86 28 8640</w:t>
      </w:r>
      <w:r w:rsidR="00627C69" w:rsidRPr="00450DB5">
        <w:rPr>
          <w:rFonts w:cs="Arial"/>
          <w:sz w:val="16"/>
          <w:szCs w:val="16"/>
        </w:rPr>
        <w:t xml:space="preserve"> </w:t>
      </w:r>
      <w:r w:rsidRPr="00450DB5">
        <w:rPr>
          <w:rFonts w:cs="Arial"/>
          <w:sz w:val="16"/>
          <w:szCs w:val="16"/>
        </w:rPr>
        <w:t>7114</w:t>
      </w:r>
    </w:p>
    <w:p w14:paraId="139305D4" w14:textId="77777777" w:rsidR="00450DB5" w:rsidRPr="00450DB5" w:rsidRDefault="00450DB5" w:rsidP="00450DB5">
      <w:pPr>
        <w:pStyle w:val="PlainText"/>
        <w:rPr>
          <w:rFonts w:ascii="Arial" w:hAnsi="Arial" w:cs="Arial"/>
          <w:sz w:val="16"/>
          <w:szCs w:val="16"/>
          <w:u w:val="single"/>
        </w:rPr>
      </w:pPr>
      <w:r w:rsidRPr="00450DB5">
        <w:rPr>
          <w:rFonts w:ascii="Arial" w:hAnsi="Arial" w:cs="Arial"/>
          <w:sz w:val="16"/>
          <w:szCs w:val="16"/>
          <w:u w:val="single"/>
        </w:rPr>
        <w:t xml:space="preserve">Ambassador Cui </w:t>
      </w:r>
      <w:proofErr w:type="spellStart"/>
      <w:r w:rsidRPr="00450DB5">
        <w:rPr>
          <w:rFonts w:ascii="Arial" w:hAnsi="Arial" w:cs="Arial"/>
          <w:sz w:val="16"/>
          <w:szCs w:val="16"/>
          <w:u w:val="single"/>
        </w:rPr>
        <w:t>Tiankai</w:t>
      </w:r>
      <w:proofErr w:type="spellEnd"/>
      <w:r w:rsidRPr="00450DB5">
        <w:rPr>
          <w:rFonts w:ascii="Arial" w:hAnsi="Arial" w:cs="Arial"/>
          <w:sz w:val="16"/>
          <w:szCs w:val="16"/>
          <w:u w:val="single"/>
        </w:rPr>
        <w:t>, Embassy of the People's Republic of China</w:t>
      </w:r>
    </w:p>
    <w:p w14:paraId="0A536239" w14:textId="77777777" w:rsidR="00450DB5" w:rsidRPr="00450DB5" w:rsidRDefault="00450DB5" w:rsidP="00450DB5">
      <w:pPr>
        <w:pStyle w:val="PlainText"/>
        <w:rPr>
          <w:rFonts w:ascii="Arial" w:hAnsi="Arial" w:cs="Arial"/>
          <w:sz w:val="16"/>
          <w:szCs w:val="16"/>
        </w:rPr>
      </w:pPr>
      <w:r w:rsidRPr="00450DB5">
        <w:rPr>
          <w:rFonts w:ascii="Arial" w:hAnsi="Arial" w:cs="Arial"/>
          <w:sz w:val="16"/>
          <w:szCs w:val="16"/>
        </w:rPr>
        <w:t>3505 International Place NW, Washington DC 20008</w:t>
      </w:r>
    </w:p>
    <w:p w14:paraId="3BEBCDC5" w14:textId="77777777" w:rsidR="00450DB5" w:rsidRPr="00450DB5" w:rsidRDefault="00450DB5" w:rsidP="00450DB5">
      <w:pPr>
        <w:pStyle w:val="PlainText"/>
        <w:rPr>
          <w:rFonts w:ascii="Arial" w:hAnsi="Arial" w:cs="Arial"/>
          <w:sz w:val="16"/>
          <w:szCs w:val="16"/>
        </w:rPr>
      </w:pPr>
      <w:r w:rsidRPr="00450DB5">
        <w:rPr>
          <w:rFonts w:ascii="Arial" w:hAnsi="Arial" w:cs="Arial"/>
          <w:sz w:val="16"/>
          <w:szCs w:val="16"/>
        </w:rPr>
        <w:t xml:space="preserve">Phone: 202 495 2266 | Fax: 202 495 2138 </w:t>
      </w:r>
    </w:p>
    <w:p w14:paraId="6041C6B9" w14:textId="77777777" w:rsidR="00450DB5" w:rsidRPr="00450DB5" w:rsidRDefault="00450DB5" w:rsidP="00450DB5">
      <w:pPr>
        <w:pStyle w:val="PlainText"/>
        <w:rPr>
          <w:rFonts w:ascii="Arial" w:hAnsi="Arial" w:cs="Arial"/>
          <w:sz w:val="16"/>
          <w:szCs w:val="16"/>
        </w:rPr>
      </w:pPr>
      <w:r w:rsidRPr="00450DB5">
        <w:rPr>
          <w:rFonts w:ascii="Arial" w:hAnsi="Arial" w:cs="Arial"/>
          <w:sz w:val="16"/>
          <w:szCs w:val="16"/>
        </w:rPr>
        <w:t xml:space="preserve">Email: </w:t>
      </w:r>
      <w:hyperlink r:id="rId17" w:history="1">
        <w:r w:rsidRPr="00450DB5">
          <w:rPr>
            <w:rStyle w:val="Hyperlink"/>
            <w:rFonts w:ascii="Arial" w:hAnsi="Arial" w:cs="Arial"/>
            <w:color w:val="auto"/>
            <w:sz w:val="16"/>
            <w:szCs w:val="16"/>
          </w:rPr>
          <w:t>chinaembpress_us@mfa.gov.cn</w:t>
        </w:r>
      </w:hyperlink>
      <w:r w:rsidRPr="00450DB5">
        <w:rPr>
          <w:rFonts w:ascii="Arial" w:hAnsi="Arial" w:cs="Arial"/>
          <w:sz w:val="16"/>
          <w:szCs w:val="16"/>
        </w:rPr>
        <w:t xml:space="preserve"> </w:t>
      </w:r>
    </w:p>
    <w:p w14:paraId="56717DF9" w14:textId="77777777" w:rsidR="00450DB5" w:rsidRPr="00450DB5" w:rsidRDefault="00450DB5" w:rsidP="00450DB5">
      <w:pPr>
        <w:pStyle w:val="PlainText"/>
        <w:rPr>
          <w:rFonts w:ascii="Arial" w:hAnsi="Arial" w:cs="Arial"/>
          <w:b/>
          <w:sz w:val="16"/>
          <w:szCs w:val="16"/>
        </w:rPr>
      </w:pPr>
      <w:r w:rsidRPr="00450DB5">
        <w:rPr>
          <w:rFonts w:ascii="Arial" w:hAnsi="Arial" w:cs="Arial"/>
          <w:b/>
          <w:sz w:val="16"/>
          <w:szCs w:val="16"/>
        </w:rPr>
        <w:t>Salutation: Dear Ambassador</w:t>
      </w:r>
    </w:p>
    <w:p w14:paraId="5AFAA055" w14:textId="77777777" w:rsidR="000F5EB5" w:rsidRPr="00450DB5" w:rsidRDefault="000F5EB5" w:rsidP="00450DB5">
      <w:pPr>
        <w:pStyle w:val="AITextSmallNoLineSpacing"/>
        <w:spacing w:line="240" w:lineRule="auto"/>
        <w:rPr>
          <w:rFonts w:cs="Arial"/>
          <w:b/>
          <w:bCs/>
        </w:rPr>
      </w:pPr>
    </w:p>
    <w:p w14:paraId="5BE5C5C7" w14:textId="77777777" w:rsidR="00450DB5" w:rsidRPr="00450DB5" w:rsidRDefault="00450DB5" w:rsidP="00450DB5">
      <w:pPr>
        <w:pStyle w:val="AITextSmallNoLineSpacing"/>
        <w:spacing w:line="240" w:lineRule="auto"/>
        <w:rPr>
          <w:rFonts w:cs="Arial"/>
          <w:b/>
          <w:bCs/>
        </w:rPr>
        <w:sectPr w:rsidR="00450DB5" w:rsidRPr="00450DB5" w:rsidSect="00450DB5">
          <w:type w:val="continuous"/>
          <w:pgSz w:w="12240" w:h="15840" w:code="1"/>
          <w:pgMar w:top="720" w:right="720" w:bottom="1800" w:left="720" w:header="0" w:footer="567" w:gutter="0"/>
          <w:cols w:num="2" w:space="720"/>
          <w:titlePg/>
          <w:docGrid w:linePitch="360"/>
        </w:sectPr>
      </w:pPr>
    </w:p>
    <w:p w14:paraId="18E14886" w14:textId="77777777" w:rsidR="00450DB5" w:rsidRPr="00450DB5" w:rsidRDefault="00450DB5" w:rsidP="00450DB5">
      <w:pPr>
        <w:pStyle w:val="AIAddressText"/>
        <w:tabs>
          <w:tab w:val="clear" w:pos="567"/>
        </w:tabs>
        <w:spacing w:line="240" w:lineRule="auto"/>
        <w:rPr>
          <w:rFonts w:cs="Arial"/>
          <w:b/>
          <w:sz w:val="16"/>
          <w:szCs w:val="16"/>
        </w:rPr>
      </w:pPr>
      <w:r w:rsidRPr="00450DB5">
        <w:rPr>
          <w:rFonts w:cs="Arial"/>
          <w:b/>
          <w:sz w:val="16"/>
          <w:szCs w:val="16"/>
        </w:rPr>
        <w:t>Salutation: Dear Director</w:t>
      </w:r>
    </w:p>
    <w:p w14:paraId="15A7FF5E" w14:textId="77777777" w:rsidR="000F5EB5" w:rsidRDefault="000F5EB5" w:rsidP="00450DB5">
      <w:pPr>
        <w:pStyle w:val="AITextSmallNoLineSpacing"/>
        <w:spacing w:line="240" w:lineRule="auto"/>
        <w:rPr>
          <w:rFonts w:cs="Arial"/>
          <w:b/>
          <w:bCs/>
        </w:rPr>
      </w:pPr>
    </w:p>
    <w:p w14:paraId="68FC85F3" w14:textId="77777777" w:rsidR="00450DB5" w:rsidRDefault="00450DB5" w:rsidP="00450DB5">
      <w:pPr>
        <w:autoSpaceDE w:val="0"/>
        <w:autoSpaceDN w:val="0"/>
        <w:adjustRightInd w:val="0"/>
        <w:rPr>
          <w:rFonts w:ascii="Arial" w:hAnsi="Arial" w:cs="Arial"/>
          <w:b/>
          <w:color w:val="000000"/>
          <w:sz w:val="20"/>
          <w:szCs w:val="20"/>
        </w:rPr>
      </w:pPr>
    </w:p>
    <w:p w14:paraId="3AAB9C16" w14:textId="77777777" w:rsidR="00450DB5" w:rsidRPr="009B1268" w:rsidRDefault="00450DB5" w:rsidP="00450DB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14:paraId="648FC58B" w14:textId="77777777" w:rsidR="00450DB5" w:rsidRPr="009B1268" w:rsidRDefault="0065793E" w:rsidP="00450DB5">
      <w:pPr>
        <w:autoSpaceDE w:val="0"/>
        <w:autoSpaceDN w:val="0"/>
        <w:adjustRightInd w:val="0"/>
        <w:rPr>
          <w:rFonts w:ascii="Arial" w:hAnsi="Arial" w:cs="Arial"/>
          <w:color w:val="000000"/>
          <w:sz w:val="20"/>
          <w:szCs w:val="20"/>
        </w:rPr>
      </w:pPr>
      <w:hyperlink r:id="rId18" w:history="1">
        <w:r w:rsidR="00450DB5" w:rsidRPr="000C5343">
          <w:rPr>
            <w:rStyle w:val="Hyperlink"/>
            <w:rFonts w:ascii="Arial" w:hAnsi="Arial" w:cs="Arial"/>
            <w:sz w:val="20"/>
            <w:szCs w:val="20"/>
          </w:rPr>
          <w:t>Click here</w:t>
        </w:r>
      </w:hyperlink>
      <w:r w:rsidR="00450DB5" w:rsidRPr="009B1268">
        <w:rPr>
          <w:rFonts w:ascii="Arial" w:hAnsi="Arial" w:cs="Arial"/>
          <w:color w:val="000000"/>
          <w:sz w:val="20"/>
          <w:szCs w:val="20"/>
        </w:rPr>
        <w:t xml:space="preserve"> to let us know if you </w:t>
      </w:r>
      <w:proofErr w:type="gramStart"/>
      <w:r w:rsidR="00450DB5" w:rsidRPr="009B1268">
        <w:rPr>
          <w:rFonts w:ascii="Arial" w:hAnsi="Arial" w:cs="Arial"/>
          <w:color w:val="000000"/>
          <w:sz w:val="20"/>
          <w:szCs w:val="20"/>
        </w:rPr>
        <w:t>took action</w:t>
      </w:r>
      <w:proofErr w:type="gramEnd"/>
      <w:r w:rsidR="00450DB5" w:rsidRPr="009B1268">
        <w:rPr>
          <w:rFonts w:ascii="Arial" w:hAnsi="Arial" w:cs="Arial"/>
          <w:color w:val="000000"/>
          <w:sz w:val="20"/>
          <w:szCs w:val="20"/>
        </w:rPr>
        <w:t xml:space="preserve"> on this case! </w:t>
      </w:r>
      <w:r w:rsidR="00450DB5" w:rsidRPr="009B1268">
        <w:rPr>
          <w:rFonts w:ascii="Arial" w:hAnsi="Arial" w:cs="Arial"/>
          <w:i/>
          <w:iCs/>
          <w:color w:val="000000"/>
          <w:sz w:val="20"/>
          <w:szCs w:val="20"/>
        </w:rPr>
        <w:t xml:space="preserve">This is Urgent Action </w:t>
      </w:r>
      <w:r w:rsidR="00450DB5">
        <w:rPr>
          <w:rFonts w:ascii="Arial" w:hAnsi="Arial" w:cs="Arial"/>
          <w:i/>
          <w:iCs/>
          <w:color w:val="000000"/>
          <w:sz w:val="20"/>
          <w:szCs w:val="20"/>
        </w:rPr>
        <w:t>211.18</w:t>
      </w:r>
      <w:r w:rsidR="00450DB5" w:rsidRPr="009B1268">
        <w:rPr>
          <w:rFonts w:ascii="Arial" w:hAnsi="Arial" w:cs="Arial"/>
          <w:i/>
          <w:iCs/>
          <w:color w:val="000000"/>
          <w:sz w:val="20"/>
          <w:szCs w:val="20"/>
        </w:rPr>
        <w:t xml:space="preserve"> </w:t>
      </w:r>
    </w:p>
    <w:p w14:paraId="7A9A3F42" w14:textId="77777777" w:rsidR="00450DB5" w:rsidRPr="00C27E96" w:rsidRDefault="00450DB5" w:rsidP="00450DB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14:paraId="0A79B80C" w14:textId="77777777" w:rsidR="000F5EB5" w:rsidRPr="00F95961" w:rsidRDefault="000F5EB5" w:rsidP="00450DB5">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14:paraId="7A965B94" w14:textId="77777777" w:rsidR="00F90DEA" w:rsidRPr="00132673" w:rsidRDefault="00F90DEA" w:rsidP="00450DB5">
      <w:pPr>
        <w:rPr>
          <w:rStyle w:val="AIHeadline"/>
          <w:rFonts w:cs="Arial"/>
          <w:sz w:val="33"/>
          <w:szCs w:val="33"/>
        </w:rPr>
      </w:pPr>
      <w:r w:rsidRPr="00132673">
        <w:rPr>
          <w:rStyle w:val="AIHeadline"/>
          <w:rFonts w:cs="Arial"/>
          <w:sz w:val="33"/>
          <w:szCs w:val="33"/>
        </w:rPr>
        <w:t xml:space="preserve">Christian House Church members CRIMINALLY detained </w:t>
      </w:r>
    </w:p>
    <w:p w14:paraId="754437F2" w14:textId="77777777" w:rsidR="000F5EB5" w:rsidRPr="00F95961" w:rsidRDefault="000F5EB5" w:rsidP="00450DB5">
      <w:pPr>
        <w:pStyle w:val="Heading2"/>
        <w:spacing w:before="120" w:after="120" w:line="240" w:lineRule="auto"/>
        <w:rPr>
          <w:rFonts w:ascii="Arial" w:hAnsi="Arial" w:cs="Arial"/>
        </w:rPr>
      </w:pPr>
      <w:r w:rsidRPr="00F95961">
        <w:rPr>
          <w:rFonts w:ascii="Arial" w:hAnsi="Arial" w:cs="Arial"/>
        </w:rPr>
        <w:t>ADditional Information</w:t>
      </w:r>
    </w:p>
    <w:p w14:paraId="5523306E" w14:textId="77777777" w:rsidR="0038269C" w:rsidRDefault="00331533" w:rsidP="00450DB5">
      <w:pPr>
        <w:pStyle w:val="AIAdditionalinformationtext"/>
        <w:tabs>
          <w:tab w:val="clear" w:pos="567"/>
        </w:tabs>
        <w:spacing w:line="240" w:lineRule="auto"/>
        <w:rPr>
          <w:rFonts w:cs="Arial"/>
        </w:rPr>
      </w:pPr>
      <w:r>
        <w:rPr>
          <w:rFonts w:cs="Arial"/>
        </w:rPr>
        <w:t xml:space="preserve">On the evening of 9 December 2018, police in Chengdu raided the premises of the Early Rain Covenant Church. About 100 members of the church were taken away and questioned by the police in the following days, including </w:t>
      </w:r>
      <w:r w:rsidR="0038269C">
        <w:rPr>
          <w:rFonts w:cs="Arial"/>
        </w:rPr>
        <w:t xml:space="preserve">Li </w:t>
      </w:r>
      <w:proofErr w:type="spellStart"/>
      <w:r w:rsidR="0038269C">
        <w:rPr>
          <w:rFonts w:cs="Arial"/>
        </w:rPr>
        <w:t>Yingqiang</w:t>
      </w:r>
      <w:proofErr w:type="spellEnd"/>
      <w:r w:rsidR="0038269C">
        <w:rPr>
          <w:rFonts w:cs="Arial"/>
        </w:rPr>
        <w:t xml:space="preserve">, </w:t>
      </w:r>
      <w:r>
        <w:rPr>
          <w:rFonts w:cs="Arial"/>
        </w:rPr>
        <w:t xml:space="preserve">pastor Wang Yi, </w:t>
      </w:r>
      <w:r w:rsidR="00975A23">
        <w:rPr>
          <w:rFonts w:cs="Arial"/>
        </w:rPr>
        <w:t xml:space="preserve">Jiang Rong, </w:t>
      </w:r>
      <w:r w:rsidR="0038269C">
        <w:rPr>
          <w:rFonts w:cs="Arial"/>
        </w:rPr>
        <w:t xml:space="preserve">Qin </w:t>
      </w:r>
      <w:proofErr w:type="spellStart"/>
      <w:r w:rsidR="0038269C">
        <w:rPr>
          <w:rFonts w:cs="Arial"/>
        </w:rPr>
        <w:t>Defu</w:t>
      </w:r>
      <w:proofErr w:type="spellEnd"/>
      <w:r w:rsidR="0038269C">
        <w:rPr>
          <w:rFonts w:cs="Arial"/>
        </w:rPr>
        <w:t xml:space="preserve">, Ge </w:t>
      </w:r>
      <w:proofErr w:type="spellStart"/>
      <w:r w:rsidR="0038269C">
        <w:rPr>
          <w:rFonts w:cs="Arial"/>
        </w:rPr>
        <w:t>Yingfeng</w:t>
      </w:r>
      <w:proofErr w:type="spellEnd"/>
      <w:r w:rsidR="0038269C">
        <w:rPr>
          <w:rFonts w:cs="Arial"/>
          <w:lang w:eastAsia="zh-CN"/>
        </w:rPr>
        <w:t xml:space="preserve">, Li </w:t>
      </w:r>
      <w:proofErr w:type="spellStart"/>
      <w:r w:rsidR="0038269C">
        <w:rPr>
          <w:rFonts w:cs="Arial"/>
          <w:lang w:eastAsia="zh-CN"/>
        </w:rPr>
        <w:t>Xiaofeng</w:t>
      </w:r>
      <w:proofErr w:type="spellEnd"/>
      <w:r w:rsidR="0038269C">
        <w:rPr>
          <w:rFonts w:cs="Arial"/>
          <w:lang w:eastAsia="zh-CN"/>
        </w:rPr>
        <w:t xml:space="preserve">, </w:t>
      </w:r>
      <w:proofErr w:type="spellStart"/>
      <w:r w:rsidR="0038269C">
        <w:rPr>
          <w:rFonts w:cs="Arial"/>
          <w:lang w:eastAsia="zh-CN"/>
        </w:rPr>
        <w:t>Lü</w:t>
      </w:r>
      <w:proofErr w:type="spellEnd"/>
      <w:r w:rsidR="0038269C">
        <w:rPr>
          <w:rFonts w:cs="Arial"/>
          <w:lang w:eastAsia="zh-CN"/>
        </w:rPr>
        <w:t xml:space="preserve"> </w:t>
      </w:r>
      <w:proofErr w:type="spellStart"/>
      <w:r w:rsidR="0038269C">
        <w:rPr>
          <w:rFonts w:cs="Arial"/>
          <w:lang w:eastAsia="zh-CN"/>
        </w:rPr>
        <w:t>Jinfeng</w:t>
      </w:r>
      <w:proofErr w:type="spellEnd"/>
      <w:r w:rsidR="0038269C">
        <w:rPr>
          <w:rFonts w:cs="Arial"/>
          <w:lang w:eastAsia="zh-CN"/>
        </w:rPr>
        <w:t xml:space="preserve">, Fu Lijun, Huang </w:t>
      </w:r>
      <w:proofErr w:type="spellStart"/>
      <w:r w:rsidR="0038269C">
        <w:rPr>
          <w:rFonts w:cs="Arial"/>
          <w:lang w:eastAsia="zh-CN"/>
        </w:rPr>
        <w:t>Yaling</w:t>
      </w:r>
      <w:proofErr w:type="spellEnd"/>
      <w:r w:rsidR="0038269C">
        <w:rPr>
          <w:rFonts w:cs="Arial"/>
          <w:lang w:eastAsia="zh-CN"/>
        </w:rPr>
        <w:t xml:space="preserve"> and Li </w:t>
      </w:r>
      <w:proofErr w:type="spellStart"/>
      <w:r w:rsidR="0038269C">
        <w:rPr>
          <w:rFonts w:cs="Arial"/>
          <w:lang w:eastAsia="zh-CN"/>
        </w:rPr>
        <w:t>Zihu</w:t>
      </w:r>
      <w:proofErr w:type="spellEnd"/>
      <w:r w:rsidR="000F5EB5" w:rsidRPr="00F95961">
        <w:rPr>
          <w:rFonts w:cs="Arial"/>
        </w:rPr>
        <w:t>.</w:t>
      </w:r>
      <w:r w:rsidR="0038269C">
        <w:rPr>
          <w:rFonts w:cs="Arial"/>
        </w:rPr>
        <w:t xml:space="preserve"> Others have been released but</w:t>
      </w:r>
      <w:r w:rsidR="00C40570">
        <w:rPr>
          <w:rFonts w:cs="Arial"/>
        </w:rPr>
        <w:t xml:space="preserve"> remain</w:t>
      </w:r>
      <w:r w:rsidR="00E4429C">
        <w:rPr>
          <w:rFonts w:cs="Arial"/>
        </w:rPr>
        <w:t xml:space="preserve"> under</w:t>
      </w:r>
      <w:r w:rsidR="00C40570">
        <w:rPr>
          <w:rFonts w:cs="Arial"/>
        </w:rPr>
        <w:t xml:space="preserve"> tight surveillance.</w:t>
      </w:r>
      <w:r w:rsidR="0038269C">
        <w:rPr>
          <w:rFonts w:cs="Arial"/>
        </w:rPr>
        <w:t xml:space="preserve"> </w:t>
      </w:r>
      <w:r w:rsidR="00C40570">
        <w:rPr>
          <w:rFonts w:cs="Arial"/>
        </w:rPr>
        <w:t xml:space="preserve">Some of them said they were asked to sign a document to guarantee that they will not take part in the meetings of the church again. </w:t>
      </w:r>
      <w:r w:rsidR="0038269C">
        <w:rPr>
          <w:rFonts w:cs="Arial"/>
        </w:rPr>
        <w:t xml:space="preserve">Liu </w:t>
      </w:r>
      <w:proofErr w:type="spellStart"/>
      <w:r w:rsidR="0038269C">
        <w:rPr>
          <w:rFonts w:cs="Arial"/>
        </w:rPr>
        <w:t>Yingxu</w:t>
      </w:r>
      <w:proofErr w:type="spellEnd"/>
      <w:r w:rsidR="0038269C">
        <w:rPr>
          <w:rFonts w:cs="Arial"/>
        </w:rPr>
        <w:t xml:space="preserve">, Ding </w:t>
      </w:r>
      <w:proofErr w:type="spellStart"/>
      <w:r w:rsidR="0038269C">
        <w:rPr>
          <w:rFonts w:cs="Arial"/>
        </w:rPr>
        <w:t>Shuqi</w:t>
      </w:r>
      <w:proofErr w:type="spellEnd"/>
      <w:r w:rsidR="0038269C">
        <w:rPr>
          <w:rFonts w:cs="Arial"/>
        </w:rPr>
        <w:t xml:space="preserve"> and Song </w:t>
      </w:r>
      <w:proofErr w:type="spellStart"/>
      <w:r w:rsidR="0038269C">
        <w:rPr>
          <w:rFonts w:cs="Arial"/>
        </w:rPr>
        <w:t>Enguang</w:t>
      </w:r>
      <w:proofErr w:type="spellEnd"/>
      <w:r w:rsidR="0038269C">
        <w:rPr>
          <w:rFonts w:cs="Arial"/>
        </w:rPr>
        <w:t xml:space="preserve"> were still missing at the time when this action was issued.</w:t>
      </w:r>
    </w:p>
    <w:p w14:paraId="4205CCFE" w14:textId="77777777" w:rsidR="00971CD0" w:rsidRPr="009B1A2E" w:rsidRDefault="00627C69" w:rsidP="00450DB5">
      <w:pPr>
        <w:pStyle w:val="AIAdditionalinformationtext"/>
        <w:tabs>
          <w:tab w:val="clear" w:pos="567"/>
        </w:tabs>
        <w:spacing w:line="240" w:lineRule="auto"/>
        <w:rPr>
          <w:rFonts w:cs="Arial"/>
        </w:rPr>
      </w:pPr>
      <w:r>
        <w:rPr>
          <w:rFonts w:cs="Arial"/>
        </w:rPr>
        <w:t>Three days after the raid, on</w:t>
      </w:r>
      <w:r w:rsidRPr="009B1A2E">
        <w:rPr>
          <w:rFonts w:cs="Arial"/>
        </w:rPr>
        <w:t xml:space="preserve"> </w:t>
      </w:r>
      <w:r w:rsidR="00971CD0" w:rsidRPr="009B1A2E">
        <w:rPr>
          <w:rFonts w:cs="Arial"/>
          <w:lang w:eastAsia="zh-CN"/>
        </w:rPr>
        <w:t>12</w:t>
      </w:r>
      <w:r w:rsidR="00971CD0" w:rsidRPr="009B1A2E">
        <w:rPr>
          <w:rFonts w:cs="Arial"/>
        </w:rPr>
        <w:t xml:space="preserve"> </w:t>
      </w:r>
      <w:r w:rsidR="00971CD0" w:rsidRPr="009B1A2E">
        <w:rPr>
          <w:rFonts w:cs="Arial"/>
          <w:lang w:eastAsia="zh-CN"/>
        </w:rPr>
        <w:t>December</w:t>
      </w:r>
      <w:r w:rsidR="007E511E" w:rsidRPr="009B1A2E">
        <w:rPr>
          <w:rFonts w:cs="Arial"/>
        </w:rPr>
        <w:t xml:space="preserve">, the church issued </w:t>
      </w:r>
      <w:r>
        <w:rPr>
          <w:rFonts w:cs="Arial"/>
        </w:rPr>
        <w:t xml:space="preserve">a written statement </w:t>
      </w:r>
      <w:r w:rsidR="00612147">
        <w:rPr>
          <w:rFonts w:cs="Arial"/>
        </w:rPr>
        <w:t xml:space="preserve">prepared several months in advance </w:t>
      </w:r>
      <w:r>
        <w:rPr>
          <w:rFonts w:cs="Arial"/>
        </w:rPr>
        <w:t xml:space="preserve">by </w:t>
      </w:r>
      <w:r w:rsidR="00840804" w:rsidRPr="009B1A2E">
        <w:rPr>
          <w:rFonts w:cs="Arial"/>
        </w:rPr>
        <w:t>pastor Wang</w:t>
      </w:r>
      <w:r w:rsidR="008E08F5" w:rsidRPr="009B1A2E">
        <w:rPr>
          <w:rFonts w:cs="Arial"/>
        </w:rPr>
        <w:t xml:space="preserve"> Yi</w:t>
      </w:r>
      <w:r>
        <w:rPr>
          <w:rFonts w:cs="Arial"/>
        </w:rPr>
        <w:t xml:space="preserve"> in which he </w:t>
      </w:r>
      <w:r w:rsidR="00612147">
        <w:rPr>
          <w:rFonts w:cs="Arial"/>
        </w:rPr>
        <w:t xml:space="preserve">expressed </w:t>
      </w:r>
      <w:r w:rsidR="008E08F5" w:rsidRPr="009B1A2E">
        <w:rPr>
          <w:rFonts w:cs="Arial"/>
        </w:rPr>
        <w:t>determination to defend religious freedom.</w:t>
      </w:r>
      <w:r w:rsidR="00840804" w:rsidRPr="009B1A2E">
        <w:rPr>
          <w:rFonts w:cs="Arial"/>
        </w:rPr>
        <w:t xml:space="preserve"> </w:t>
      </w:r>
      <w:r w:rsidR="008E08F5" w:rsidRPr="009B1A2E">
        <w:rPr>
          <w:rFonts w:cs="Arial"/>
        </w:rPr>
        <w:t>Some members</w:t>
      </w:r>
      <w:r w:rsidR="007E511E" w:rsidRPr="009B1A2E">
        <w:rPr>
          <w:rFonts w:cs="Arial"/>
        </w:rPr>
        <w:t xml:space="preserve"> have been detained on susp</w:t>
      </w:r>
      <w:r w:rsidR="00840804" w:rsidRPr="009B1A2E">
        <w:rPr>
          <w:rFonts w:cs="Arial"/>
          <w:lang w:eastAsia="zh-CN"/>
        </w:rPr>
        <w:t>icion</w:t>
      </w:r>
      <w:r w:rsidR="007E511E" w:rsidRPr="009B1A2E">
        <w:rPr>
          <w:rFonts w:cs="Arial"/>
        </w:rPr>
        <w:t xml:space="preserve"> of</w:t>
      </w:r>
      <w:r w:rsidR="00971CD0" w:rsidRPr="009B1A2E">
        <w:rPr>
          <w:rFonts w:cs="Arial"/>
        </w:rPr>
        <w:t xml:space="preserve"> criminal charges, including “illegal business operation” and </w:t>
      </w:r>
      <w:r w:rsidR="007E511E" w:rsidRPr="009B1A2E">
        <w:rPr>
          <w:rFonts w:cs="Arial"/>
        </w:rPr>
        <w:t>“</w:t>
      </w:r>
      <w:r w:rsidR="00840804" w:rsidRPr="009B1A2E">
        <w:rPr>
          <w:rFonts w:cs="Arial"/>
        </w:rPr>
        <w:t>picking quarrels and provoking trouble</w:t>
      </w:r>
      <w:r w:rsidR="007E511E" w:rsidRPr="009B1A2E">
        <w:rPr>
          <w:rFonts w:cs="Arial"/>
        </w:rPr>
        <w:t>”</w:t>
      </w:r>
      <w:r w:rsidR="00971CD0" w:rsidRPr="009B1A2E">
        <w:rPr>
          <w:rFonts w:cs="Arial"/>
        </w:rPr>
        <w:t xml:space="preserve">. Pastor Wang Yi and </w:t>
      </w:r>
      <w:r w:rsidR="00B02D8B">
        <w:rPr>
          <w:rFonts w:cs="Arial"/>
        </w:rPr>
        <w:t xml:space="preserve">his </w:t>
      </w:r>
      <w:r w:rsidR="00971CD0" w:rsidRPr="009B1A2E">
        <w:rPr>
          <w:rFonts w:cs="Arial"/>
        </w:rPr>
        <w:t>wife Jiang Rong ha</w:t>
      </w:r>
      <w:r w:rsidR="00B02D8B">
        <w:rPr>
          <w:rFonts w:cs="Arial"/>
        </w:rPr>
        <w:t>ve</w:t>
      </w:r>
      <w:r w:rsidR="00971CD0" w:rsidRPr="009B1A2E">
        <w:rPr>
          <w:rFonts w:cs="Arial"/>
        </w:rPr>
        <w:t xml:space="preserve"> been detained incommunicado on suspicion of “inciting subversion of state power,” a catch</w:t>
      </w:r>
      <w:r w:rsidR="00B02D8B">
        <w:rPr>
          <w:rFonts w:cs="Arial"/>
        </w:rPr>
        <w:t>-</w:t>
      </w:r>
      <w:r w:rsidR="00971CD0" w:rsidRPr="009B1A2E">
        <w:rPr>
          <w:rFonts w:cs="Arial"/>
        </w:rPr>
        <w:t>all charge often used against dissidents and activists who speak out against the government.</w:t>
      </w:r>
      <w:r w:rsidR="00FB2C85" w:rsidRPr="009B1A2E">
        <w:rPr>
          <w:rFonts w:cs="Arial"/>
        </w:rPr>
        <w:t xml:space="preserve"> </w:t>
      </w:r>
    </w:p>
    <w:p w14:paraId="73960EBA" w14:textId="77777777" w:rsidR="000F5EB5" w:rsidRDefault="00D72E04" w:rsidP="00450DB5">
      <w:pPr>
        <w:pStyle w:val="AIAdditionalinformationtext"/>
        <w:tabs>
          <w:tab w:val="clear" w:pos="567"/>
        </w:tabs>
        <w:spacing w:line="240" w:lineRule="auto"/>
        <w:rPr>
          <w:rFonts w:cs="Arial"/>
        </w:rPr>
      </w:pPr>
      <w:r>
        <w:rPr>
          <w:rFonts w:cs="Arial"/>
        </w:rPr>
        <w:t>Founded in</w:t>
      </w:r>
      <w:r w:rsidR="000E69ED">
        <w:rPr>
          <w:rFonts w:cs="Arial"/>
        </w:rPr>
        <w:t xml:space="preserve"> 2005, t</w:t>
      </w:r>
      <w:r w:rsidR="00C40570">
        <w:rPr>
          <w:rFonts w:cs="Arial"/>
        </w:rPr>
        <w:t xml:space="preserve">he Early Rain Covenant Church is one of the largest and </w:t>
      </w:r>
      <w:r w:rsidR="003E2CD1">
        <w:rPr>
          <w:rFonts w:cs="Arial"/>
        </w:rPr>
        <w:t xml:space="preserve">most </w:t>
      </w:r>
      <w:r w:rsidR="00C40570">
        <w:rPr>
          <w:rFonts w:cs="Arial"/>
        </w:rPr>
        <w:t>prominent “house churches” in China.</w:t>
      </w:r>
      <w:r w:rsidR="0038269C">
        <w:rPr>
          <w:rFonts w:cs="Arial"/>
        </w:rPr>
        <w:t xml:space="preserve"> </w:t>
      </w:r>
      <w:r w:rsidR="000E69ED">
        <w:rPr>
          <w:rFonts w:cs="Arial"/>
        </w:rPr>
        <w:t xml:space="preserve">The leaders and members of the church did not want to register with the Religious Affairs Bureau </w:t>
      </w:r>
      <w:r w:rsidR="003E2CD1">
        <w:rPr>
          <w:rFonts w:cs="Arial"/>
        </w:rPr>
        <w:t xml:space="preserve">or </w:t>
      </w:r>
      <w:r w:rsidR="000E69ED">
        <w:rPr>
          <w:rFonts w:cs="Arial"/>
        </w:rPr>
        <w:t>the Three-</w:t>
      </w:r>
      <w:r w:rsidR="003E2CD1">
        <w:rPr>
          <w:rFonts w:cs="Arial"/>
        </w:rPr>
        <w:t xml:space="preserve">Self </w:t>
      </w:r>
      <w:r w:rsidR="000E69ED">
        <w:rPr>
          <w:rFonts w:cs="Arial"/>
        </w:rPr>
        <w:t xml:space="preserve">Patriotic Association, </w:t>
      </w:r>
      <w:r w:rsidR="003E2CD1">
        <w:rPr>
          <w:rFonts w:cs="Arial"/>
        </w:rPr>
        <w:t xml:space="preserve">with </w:t>
      </w:r>
      <w:r w:rsidR="000E69ED">
        <w:rPr>
          <w:rFonts w:cs="Arial"/>
        </w:rPr>
        <w:t xml:space="preserve">which Protestant churches are required to be affiliated in order to be recognized by the government. </w:t>
      </w:r>
      <w:r w:rsidR="003E2CD1">
        <w:rPr>
          <w:rFonts w:cs="Arial"/>
        </w:rPr>
        <w:t xml:space="preserve">These churches </w:t>
      </w:r>
      <w:r w:rsidR="000E69ED">
        <w:rPr>
          <w:rFonts w:cs="Arial"/>
        </w:rPr>
        <w:t xml:space="preserve">are </w:t>
      </w:r>
      <w:r w:rsidR="003E2CD1">
        <w:rPr>
          <w:rFonts w:cs="Arial"/>
        </w:rPr>
        <w:t xml:space="preserve">commonly </w:t>
      </w:r>
      <w:r w:rsidR="000E69ED">
        <w:rPr>
          <w:rFonts w:cs="Arial"/>
        </w:rPr>
        <w:t>referred to as “house churches”</w:t>
      </w:r>
      <w:r w:rsidR="003E2CD1">
        <w:rPr>
          <w:rFonts w:cs="Arial"/>
        </w:rPr>
        <w:t xml:space="preserve"> because they usually gather to worship in members’ homes</w:t>
      </w:r>
      <w:r w:rsidR="000E69ED">
        <w:rPr>
          <w:rFonts w:cs="Arial"/>
        </w:rPr>
        <w:t>.</w:t>
      </w:r>
    </w:p>
    <w:p w14:paraId="5EBFE955" w14:textId="77777777" w:rsidR="000E69ED" w:rsidRPr="00F95961" w:rsidRDefault="000E69ED" w:rsidP="00450DB5">
      <w:pPr>
        <w:pStyle w:val="AIAdditionalinformationtext"/>
        <w:tabs>
          <w:tab w:val="clear" w:pos="567"/>
        </w:tabs>
        <w:spacing w:line="240" w:lineRule="auto"/>
        <w:rPr>
          <w:rFonts w:cs="Arial"/>
        </w:rPr>
      </w:pPr>
      <w:r>
        <w:rPr>
          <w:rFonts w:cs="Arial"/>
        </w:rPr>
        <w:t xml:space="preserve">Since the amended “Regulation on Religious Affairs” came into force on 1 February 2018, “house churches” </w:t>
      </w:r>
      <w:r w:rsidR="003E2CD1">
        <w:rPr>
          <w:rFonts w:cs="Arial"/>
        </w:rPr>
        <w:t>reported further crackdowns</w:t>
      </w:r>
      <w:r w:rsidR="003E2CD1" w:rsidDel="003E2CD1">
        <w:rPr>
          <w:rFonts w:cs="Arial"/>
        </w:rPr>
        <w:t xml:space="preserve"> </w:t>
      </w:r>
      <w:r w:rsidR="00C91D67">
        <w:rPr>
          <w:rFonts w:cs="Arial"/>
        </w:rPr>
        <w:t>across the country</w:t>
      </w:r>
      <w:r w:rsidR="00603D51">
        <w:rPr>
          <w:rFonts w:cs="Arial"/>
        </w:rPr>
        <w:t xml:space="preserve">, </w:t>
      </w:r>
      <w:r w:rsidR="003E2CD1">
        <w:rPr>
          <w:rFonts w:cs="Arial"/>
        </w:rPr>
        <w:t xml:space="preserve">particularly </w:t>
      </w:r>
      <w:r w:rsidR="00603D51">
        <w:rPr>
          <w:rFonts w:cs="Arial"/>
        </w:rPr>
        <w:t>in Henan, Zhejiang, Guangdong and Heilongjiang provinces</w:t>
      </w:r>
      <w:r w:rsidR="003E2CD1">
        <w:rPr>
          <w:rFonts w:cs="Arial"/>
        </w:rPr>
        <w:t xml:space="preserve">. Authorities have </w:t>
      </w:r>
      <w:r w:rsidR="00C91D67">
        <w:rPr>
          <w:rFonts w:cs="Arial"/>
        </w:rPr>
        <w:t>remov</w:t>
      </w:r>
      <w:r w:rsidR="003E2CD1">
        <w:rPr>
          <w:rFonts w:cs="Arial"/>
        </w:rPr>
        <w:t>ed</w:t>
      </w:r>
      <w:r w:rsidR="00C91D67">
        <w:rPr>
          <w:rFonts w:cs="Arial"/>
        </w:rPr>
        <w:t xml:space="preserve"> crosses </w:t>
      </w:r>
      <w:r w:rsidR="003E2CD1">
        <w:rPr>
          <w:rFonts w:cs="Arial"/>
        </w:rPr>
        <w:t xml:space="preserve">and </w:t>
      </w:r>
      <w:r w:rsidR="00865FDA">
        <w:rPr>
          <w:rFonts w:cs="Arial"/>
        </w:rPr>
        <w:t xml:space="preserve">Christian slogans </w:t>
      </w:r>
      <w:r w:rsidR="003E2CD1">
        <w:rPr>
          <w:rFonts w:cs="Arial"/>
        </w:rPr>
        <w:t>from church buildings</w:t>
      </w:r>
      <w:r w:rsidR="00865FDA">
        <w:rPr>
          <w:rFonts w:cs="Arial"/>
        </w:rPr>
        <w:t xml:space="preserve">, </w:t>
      </w:r>
      <w:r w:rsidR="003E2CD1">
        <w:rPr>
          <w:rFonts w:cs="Arial"/>
        </w:rPr>
        <w:t xml:space="preserve">confiscated or vandalized </w:t>
      </w:r>
      <w:r w:rsidR="00865FDA">
        <w:rPr>
          <w:rFonts w:cs="Arial"/>
        </w:rPr>
        <w:t>church properties</w:t>
      </w:r>
      <w:r w:rsidR="003E2CD1">
        <w:rPr>
          <w:rFonts w:cs="Arial"/>
        </w:rPr>
        <w:t xml:space="preserve">, ordered churches to </w:t>
      </w:r>
      <w:r w:rsidR="00865FDA">
        <w:rPr>
          <w:rFonts w:cs="Arial"/>
        </w:rPr>
        <w:t>close</w:t>
      </w:r>
      <w:r w:rsidR="003E2CD1">
        <w:rPr>
          <w:rFonts w:cs="Arial"/>
        </w:rPr>
        <w:t xml:space="preserve"> </w:t>
      </w:r>
      <w:r w:rsidR="00C91D67">
        <w:rPr>
          <w:rFonts w:cs="Arial"/>
        </w:rPr>
        <w:t xml:space="preserve">and </w:t>
      </w:r>
      <w:r w:rsidR="003E2CD1">
        <w:rPr>
          <w:rFonts w:cs="Arial"/>
        </w:rPr>
        <w:t xml:space="preserve">questioned </w:t>
      </w:r>
      <w:r w:rsidR="00C91D67">
        <w:rPr>
          <w:rFonts w:cs="Arial"/>
        </w:rPr>
        <w:t>church leaders and members</w:t>
      </w:r>
      <w:r w:rsidR="00865FDA">
        <w:rPr>
          <w:rFonts w:cs="Arial"/>
        </w:rPr>
        <w:t>.</w:t>
      </w:r>
    </w:p>
    <w:p w14:paraId="03675426" w14:textId="77777777" w:rsidR="000F5EB5" w:rsidRPr="00F95961" w:rsidRDefault="000F5EB5" w:rsidP="00450DB5">
      <w:pPr>
        <w:rPr>
          <w:rFonts w:ascii="Arial" w:hAnsi="Arial" w:cs="Arial"/>
          <w:sz w:val="16"/>
          <w:szCs w:val="16"/>
        </w:rPr>
      </w:pPr>
      <w:r w:rsidRPr="00F95961">
        <w:rPr>
          <w:rFonts w:ascii="Arial" w:hAnsi="Arial" w:cs="Arial"/>
          <w:sz w:val="16"/>
          <w:szCs w:val="16"/>
        </w:rPr>
        <w:t>Name:</w:t>
      </w:r>
      <w:r w:rsidR="002A566E">
        <w:rPr>
          <w:rFonts w:ascii="Arial" w:hAnsi="Arial" w:cs="Arial"/>
          <w:sz w:val="16"/>
          <w:szCs w:val="16"/>
        </w:rPr>
        <w:t xml:space="preserve"> Li </w:t>
      </w:r>
      <w:proofErr w:type="spellStart"/>
      <w:r w:rsidR="002A566E">
        <w:rPr>
          <w:rFonts w:ascii="Arial" w:hAnsi="Arial" w:cs="Arial"/>
          <w:sz w:val="16"/>
          <w:szCs w:val="16"/>
        </w:rPr>
        <w:t>Yingqiang</w:t>
      </w:r>
      <w:proofErr w:type="spellEnd"/>
    </w:p>
    <w:p w14:paraId="2E13E95B" w14:textId="77777777" w:rsidR="000F5EB5" w:rsidRPr="00F95961" w:rsidRDefault="000F5EB5" w:rsidP="00450DB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A566E">
        <w:rPr>
          <w:rFonts w:ascii="Arial" w:hAnsi="Arial" w:cs="Arial"/>
          <w:sz w:val="16"/>
          <w:szCs w:val="16"/>
        </w:rPr>
        <w:t xml:space="preserve"> m</w:t>
      </w:r>
    </w:p>
    <w:p w14:paraId="4CEC20B3" w14:textId="77777777" w:rsidR="000F5EB5" w:rsidRPr="00F95961" w:rsidRDefault="000F5EB5" w:rsidP="00450DB5">
      <w:pPr>
        <w:rPr>
          <w:rFonts w:ascii="Arial" w:hAnsi="Arial" w:cs="Arial"/>
        </w:rPr>
      </w:pPr>
    </w:p>
    <w:p w14:paraId="19AF484C" w14:textId="77777777" w:rsidR="000F5EB5" w:rsidRPr="00F95961" w:rsidRDefault="000F5EB5" w:rsidP="00450DB5">
      <w:pPr>
        <w:pStyle w:val="AITextSmallNoLineSpacing"/>
        <w:spacing w:line="240" w:lineRule="auto"/>
        <w:rPr>
          <w:rStyle w:val="StyleAIBodytextAsianSimSunChar"/>
          <w:rFonts w:cs="Arial"/>
          <w:sz w:val="18"/>
          <w:szCs w:val="18"/>
        </w:rPr>
        <w:sectPr w:rsidR="000F5EB5" w:rsidRPr="00F95961" w:rsidSect="00450DB5">
          <w:footerReference w:type="default" r:id="rId19"/>
          <w:type w:val="continuous"/>
          <w:pgSz w:w="12240" w:h="15840" w:code="1"/>
          <w:pgMar w:top="720" w:right="720" w:bottom="1800" w:left="720" w:header="0" w:footer="567" w:gutter="0"/>
          <w:cols w:space="567"/>
          <w:titlePg/>
          <w:docGrid w:linePitch="360"/>
        </w:sectPr>
      </w:pPr>
    </w:p>
    <w:p w14:paraId="74755A35" w14:textId="77777777" w:rsidR="000F5EB5" w:rsidRPr="00F95961" w:rsidRDefault="000F5EB5" w:rsidP="00450DB5">
      <w:pPr>
        <w:pStyle w:val="AITextSmallNoLineSpacing"/>
        <w:spacing w:line="240" w:lineRule="auto"/>
        <w:jc w:val="right"/>
        <w:rPr>
          <w:rFonts w:cs="Arial"/>
          <w:sz w:val="18"/>
        </w:rPr>
      </w:pPr>
    </w:p>
    <w:p w14:paraId="551291D9" w14:textId="77777777" w:rsidR="000F5EB5" w:rsidRPr="00F95961" w:rsidRDefault="000F5EB5" w:rsidP="00450DB5">
      <w:pPr>
        <w:pStyle w:val="AITextSmallNoLineSpacing"/>
        <w:spacing w:line="240" w:lineRule="auto"/>
        <w:jc w:val="right"/>
        <w:rPr>
          <w:rFonts w:cs="Arial"/>
          <w:sz w:val="18"/>
        </w:rPr>
      </w:pPr>
    </w:p>
    <w:p w14:paraId="44720F91" w14:textId="77777777" w:rsidR="005B67CE" w:rsidRPr="00817483" w:rsidRDefault="005B67CE" w:rsidP="00450DB5">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211/18 Index: </w:t>
      </w:r>
      <w:r w:rsidRPr="005B67CE">
        <w:rPr>
          <w:rFonts w:ascii="Amnesty Trade Gothic" w:hAnsi="Amnesty Trade Gothic"/>
          <w:sz w:val="16"/>
          <w:szCs w:val="16"/>
        </w:rPr>
        <w:t>ASA 17/9590/2018</w:t>
      </w:r>
      <w:r w:rsidRPr="005B67CE" w:rsidDel="005B67CE">
        <w:rPr>
          <w:rFonts w:ascii="Amnesty Trade Gothic" w:hAnsi="Amnesty Trade Gothic"/>
          <w:sz w:val="16"/>
          <w:szCs w:val="16"/>
        </w:rPr>
        <w:t xml:space="preserve"> </w:t>
      </w:r>
      <w:r>
        <w:rPr>
          <w:rFonts w:ascii="Amnesty Trade Gothic" w:hAnsi="Amnesty Trade Gothic"/>
          <w:sz w:val="16"/>
          <w:szCs w:val="16"/>
        </w:rPr>
        <w:t xml:space="preserve">Issue </w:t>
      </w:r>
      <w:r w:rsidR="008F72FE">
        <w:rPr>
          <w:rFonts w:ascii="Amnesty Trade Gothic" w:hAnsi="Amnesty Trade Gothic"/>
          <w:sz w:val="16"/>
          <w:szCs w:val="16"/>
        </w:rPr>
        <w:t>Date: 18</w:t>
      </w:r>
      <w:r>
        <w:rPr>
          <w:rFonts w:ascii="Amnesty Trade Gothic" w:hAnsi="Amnesty Trade Gothic"/>
          <w:sz w:val="16"/>
          <w:szCs w:val="16"/>
        </w:rPr>
        <w:t xml:space="preserve"> December 2018</w:t>
      </w:r>
    </w:p>
    <w:p w14:paraId="66CC106E" w14:textId="77777777" w:rsidR="00B76E54" w:rsidRPr="005115A2" w:rsidRDefault="00B76E54" w:rsidP="00450DB5">
      <w:pPr>
        <w:rPr>
          <w:rFonts w:ascii="Arial" w:hAnsi="Arial" w:cs="Arial"/>
          <w:sz w:val="16"/>
          <w:szCs w:val="16"/>
        </w:rPr>
      </w:pPr>
    </w:p>
    <w:sectPr w:rsidR="00B76E54" w:rsidRPr="005115A2" w:rsidSect="00450DB5">
      <w:headerReference w:type="default" r:id="rId20"/>
      <w:footerReference w:type="default" r:id="rId21"/>
      <w:headerReference w:type="first" r:id="rId22"/>
      <w:footerReference w:type="first" r:id="rId23"/>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65F6F" w14:textId="77777777" w:rsidR="0065793E" w:rsidRDefault="0065793E">
      <w:r>
        <w:separator/>
      </w:r>
    </w:p>
  </w:endnote>
  <w:endnote w:type="continuationSeparator" w:id="0">
    <w:p w14:paraId="7938075F" w14:textId="77777777" w:rsidR="0065793E" w:rsidRDefault="0065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022F" w14:textId="77777777"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C767" w14:textId="77777777" w:rsidR="000F5EB5" w:rsidRDefault="00450DB5">
    <w:pPr>
      <w:pStyle w:val="Footer"/>
    </w:pPr>
    <w:r>
      <w:rPr>
        <w:noProof/>
      </w:rPr>
      <w:drawing>
        <wp:inline distT="0" distB="0" distL="0" distR="0" wp14:anchorId="7FF63B3A" wp14:editId="244B0C58">
          <wp:extent cx="64706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F3E7" w14:textId="77777777" w:rsidR="00450DB5" w:rsidRPr="00D158C3" w:rsidRDefault="00450DB5" w:rsidP="00450DB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14:paraId="35F1B6E4" w14:textId="77777777" w:rsidR="00450DB5" w:rsidRPr="00D0106D" w:rsidRDefault="00450DB5" w:rsidP="00450DB5">
    <w:pPr>
      <w:pStyle w:val="Footer"/>
      <w:tabs>
        <w:tab w:val="clear" w:pos="2268"/>
        <w:tab w:val="clear" w:pos="2835"/>
        <w:tab w:val="clear" w:pos="4320"/>
        <w:tab w:val="clear" w:pos="8640"/>
      </w:tabs>
      <w:jc w:val="center"/>
    </w:pPr>
    <w:r w:rsidRPr="00D158C3">
      <w:rPr>
        <w:rFonts w:ascii="Arial" w:hAnsi="Arial" w:cs="Arial"/>
        <w:sz w:val="16"/>
        <w:szCs w:val="16"/>
      </w:rPr>
      <w:t>T (212) 807- 8400 | uan@aiusa.org | www.amnestyusa.org/uan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C357" w14:textId="77777777"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1113" w14:textId="77777777" w:rsidR="00127130" w:rsidRDefault="00450DB5">
    <w:pPr>
      <w:pStyle w:val="Footer"/>
    </w:pPr>
    <w:r w:rsidRPr="00290BCB">
      <w:rPr>
        <w:noProof/>
        <w:lang w:val="en-US"/>
      </w:rPr>
      <w:drawing>
        <wp:inline distT="0" distB="0" distL="0" distR="0" wp14:anchorId="6E255D1D" wp14:editId="2A7216E0">
          <wp:extent cx="6470650" cy="95885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58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67974" w14:textId="77777777" w:rsidR="0065793E" w:rsidRDefault="0065793E">
      <w:r>
        <w:separator/>
      </w:r>
    </w:p>
  </w:footnote>
  <w:footnote w:type="continuationSeparator" w:id="0">
    <w:p w14:paraId="51DD87B9" w14:textId="77777777" w:rsidR="0065793E" w:rsidRDefault="00657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6CB5" w14:textId="77777777"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E63A" w14:textId="77777777" w:rsidR="000F5EB5" w:rsidRDefault="000F5EB5"/>
  <w:p w14:paraId="0EFCF09A" w14:textId="77777777" w:rsidR="000F5EB5" w:rsidRDefault="000F5EB5"/>
  <w:p w14:paraId="18A6F9E5" w14:textId="77777777" w:rsidR="000F5EB5" w:rsidRPr="00817483" w:rsidRDefault="000F5EB5" w:rsidP="00B4432F">
    <w:pPr>
      <w:tabs>
        <w:tab w:val="right" w:pos="10203"/>
      </w:tabs>
      <w:rPr>
        <w:rFonts w:ascii="Amnesty Trade Gothic" w:hAnsi="Amnesty Trade Gothic"/>
        <w:color w:val="FFFFFF"/>
      </w:rPr>
    </w:pPr>
    <w:bookmarkStart w:id="1" w:name="_Hlk532823456"/>
    <w:r w:rsidRPr="005A58EB">
      <w:rPr>
        <w:rFonts w:ascii="Amnesty Trade Gothic" w:hAnsi="Amnesty Trade Gothic"/>
        <w:sz w:val="16"/>
        <w:szCs w:val="16"/>
      </w:rPr>
      <w:t>UA:</w:t>
    </w:r>
    <w:r w:rsidR="005115A2">
      <w:rPr>
        <w:rFonts w:ascii="Amnesty Trade Gothic" w:hAnsi="Amnesty Trade Gothic"/>
        <w:sz w:val="16"/>
        <w:szCs w:val="16"/>
      </w:rPr>
      <w:t xml:space="preserve"> </w:t>
    </w:r>
    <w:r w:rsidR="005B67CE">
      <w:rPr>
        <w:rFonts w:ascii="Amnesty Trade Gothic" w:hAnsi="Amnesty Trade Gothic"/>
        <w:sz w:val="16"/>
        <w:szCs w:val="16"/>
      </w:rPr>
      <w:t xml:space="preserve">211/18 </w:t>
    </w:r>
    <w:r w:rsidR="005115A2">
      <w:rPr>
        <w:rFonts w:ascii="Amnesty Trade Gothic" w:hAnsi="Amnesty Trade Gothic"/>
        <w:sz w:val="16"/>
        <w:szCs w:val="16"/>
      </w:rPr>
      <w:t xml:space="preserve">Index: </w:t>
    </w:r>
    <w:r w:rsidR="005B67CE" w:rsidRPr="005B67CE">
      <w:rPr>
        <w:rFonts w:ascii="Amnesty Trade Gothic" w:hAnsi="Amnesty Trade Gothic"/>
        <w:sz w:val="16"/>
        <w:szCs w:val="16"/>
      </w:rPr>
      <w:t>ASA 17/9590/2018</w:t>
    </w:r>
    <w:r w:rsidR="005B67CE" w:rsidRPr="005B67CE" w:rsidDel="005B67CE">
      <w:rPr>
        <w:rFonts w:ascii="Amnesty Trade Gothic" w:hAnsi="Amnesty Trade Gothic"/>
        <w:sz w:val="16"/>
        <w:szCs w:val="16"/>
      </w:rPr>
      <w:t xml:space="preserve"> </w:t>
    </w:r>
    <w:r w:rsidR="005B67CE">
      <w:rPr>
        <w:rFonts w:ascii="Amnesty Trade Gothic" w:hAnsi="Amnesty Trade Gothic"/>
        <w:sz w:val="16"/>
        <w:szCs w:val="16"/>
      </w:rPr>
      <w:t>China</w:t>
    </w:r>
    <w:r>
      <w:rPr>
        <w:rFonts w:ascii="Amnesty Trade Gothic" w:hAnsi="Amnesty Trade Gothic"/>
        <w:sz w:val="16"/>
        <w:szCs w:val="16"/>
      </w:rPr>
      <w:tab/>
      <w:t xml:space="preserve">Date: </w:t>
    </w:r>
    <w:r w:rsidR="008F72FE">
      <w:rPr>
        <w:rFonts w:ascii="Amnesty Trade Gothic" w:hAnsi="Amnesty Trade Gothic"/>
        <w:sz w:val="16"/>
        <w:szCs w:val="16"/>
      </w:rPr>
      <w:t>18</w:t>
    </w:r>
    <w:r w:rsidR="005B67CE">
      <w:rPr>
        <w:rFonts w:ascii="Amnesty Trade Gothic" w:hAnsi="Amnesty Trade Gothic"/>
        <w:sz w:val="16"/>
        <w:szCs w:val="16"/>
      </w:rPr>
      <w:t xml:space="preserve"> December 2018</w:t>
    </w:r>
  </w:p>
  <w:bookmarkEnd w:id="1"/>
  <w:p w14:paraId="58CD97A3" w14:textId="77777777" w:rsidR="000F5EB5" w:rsidRDefault="000F5E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1EAE" w14:textId="77777777"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78FA" w14:textId="77777777" w:rsidR="00127130" w:rsidRDefault="00051FA3" w:rsidP="00051FA3">
    <w:pPr>
      <w:tabs>
        <w:tab w:val="left" w:pos="3165"/>
      </w:tabs>
    </w:pPr>
    <w:r>
      <w:tab/>
    </w:r>
  </w:p>
  <w:p w14:paraId="0A34C466" w14:textId="77777777" w:rsidR="00127130" w:rsidRPr="00051FA3" w:rsidRDefault="00127130">
    <w:pPr>
      <w:rPr>
        <w:rFonts w:ascii="Arial" w:hAnsi="Arial" w:cs="Arial"/>
      </w:rPr>
    </w:pPr>
  </w:p>
  <w:p w14:paraId="255F2BA9" w14:textId="77777777"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14:paraId="4F1ACB7C" w14:textId="77777777" w:rsidR="00127130" w:rsidRDefault="00127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04"/>
    <w:rsid w:val="00001967"/>
    <w:rsid w:val="00023EE0"/>
    <w:rsid w:val="00024887"/>
    <w:rsid w:val="000325E6"/>
    <w:rsid w:val="00035D97"/>
    <w:rsid w:val="000418EE"/>
    <w:rsid w:val="00043D13"/>
    <w:rsid w:val="00051FA3"/>
    <w:rsid w:val="000536E0"/>
    <w:rsid w:val="0005741D"/>
    <w:rsid w:val="00060E8A"/>
    <w:rsid w:val="00064488"/>
    <w:rsid w:val="000664A2"/>
    <w:rsid w:val="000665E7"/>
    <w:rsid w:val="00067212"/>
    <w:rsid w:val="000800B2"/>
    <w:rsid w:val="00086119"/>
    <w:rsid w:val="00091A32"/>
    <w:rsid w:val="000920C9"/>
    <w:rsid w:val="000948C5"/>
    <w:rsid w:val="00094AD9"/>
    <w:rsid w:val="00095AE4"/>
    <w:rsid w:val="00095BAC"/>
    <w:rsid w:val="000A27A9"/>
    <w:rsid w:val="000A32A1"/>
    <w:rsid w:val="000A3554"/>
    <w:rsid w:val="000A3C08"/>
    <w:rsid w:val="000B0344"/>
    <w:rsid w:val="000B2197"/>
    <w:rsid w:val="000B23F7"/>
    <w:rsid w:val="000B5144"/>
    <w:rsid w:val="000B6A84"/>
    <w:rsid w:val="000C1071"/>
    <w:rsid w:val="000C161E"/>
    <w:rsid w:val="000C1B1B"/>
    <w:rsid w:val="000D6F64"/>
    <w:rsid w:val="000E47FE"/>
    <w:rsid w:val="000E4B89"/>
    <w:rsid w:val="000E69ED"/>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2673"/>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C86"/>
    <w:rsid w:val="001F7769"/>
    <w:rsid w:val="0020048C"/>
    <w:rsid w:val="00203740"/>
    <w:rsid w:val="00212C22"/>
    <w:rsid w:val="00215FFF"/>
    <w:rsid w:val="002168FD"/>
    <w:rsid w:val="00216F52"/>
    <w:rsid w:val="00217CAE"/>
    <w:rsid w:val="00220011"/>
    <w:rsid w:val="0022056F"/>
    <w:rsid w:val="0022305E"/>
    <w:rsid w:val="002260B4"/>
    <w:rsid w:val="002336BE"/>
    <w:rsid w:val="00233F5B"/>
    <w:rsid w:val="00234F4C"/>
    <w:rsid w:val="0024089B"/>
    <w:rsid w:val="00240976"/>
    <w:rsid w:val="002573A6"/>
    <w:rsid w:val="00263B6F"/>
    <w:rsid w:val="002666D7"/>
    <w:rsid w:val="00267115"/>
    <w:rsid w:val="0026766F"/>
    <w:rsid w:val="002676E1"/>
    <w:rsid w:val="0027166B"/>
    <w:rsid w:val="00272361"/>
    <w:rsid w:val="00272E84"/>
    <w:rsid w:val="0027630F"/>
    <w:rsid w:val="00280A03"/>
    <w:rsid w:val="0028172B"/>
    <w:rsid w:val="00282ADC"/>
    <w:rsid w:val="00285578"/>
    <w:rsid w:val="00290BCB"/>
    <w:rsid w:val="002923B7"/>
    <w:rsid w:val="002932CE"/>
    <w:rsid w:val="0029385D"/>
    <w:rsid w:val="0029532E"/>
    <w:rsid w:val="0029594C"/>
    <w:rsid w:val="002A566E"/>
    <w:rsid w:val="002B25FD"/>
    <w:rsid w:val="002B2DCB"/>
    <w:rsid w:val="002B5A58"/>
    <w:rsid w:val="002C431D"/>
    <w:rsid w:val="002C7156"/>
    <w:rsid w:val="002D4041"/>
    <w:rsid w:val="002E0CB9"/>
    <w:rsid w:val="002E16BA"/>
    <w:rsid w:val="002E669F"/>
    <w:rsid w:val="002F207F"/>
    <w:rsid w:val="002F26A2"/>
    <w:rsid w:val="00302D8E"/>
    <w:rsid w:val="00304FA3"/>
    <w:rsid w:val="00310839"/>
    <w:rsid w:val="00310926"/>
    <w:rsid w:val="00311B06"/>
    <w:rsid w:val="00314AB9"/>
    <w:rsid w:val="00315EBE"/>
    <w:rsid w:val="003206E1"/>
    <w:rsid w:val="00327D90"/>
    <w:rsid w:val="00331533"/>
    <w:rsid w:val="00332276"/>
    <w:rsid w:val="00332F39"/>
    <w:rsid w:val="003343A4"/>
    <w:rsid w:val="00334837"/>
    <w:rsid w:val="00345492"/>
    <w:rsid w:val="0034642C"/>
    <w:rsid w:val="00347243"/>
    <w:rsid w:val="00352E7B"/>
    <w:rsid w:val="003553F8"/>
    <w:rsid w:val="00355BAE"/>
    <w:rsid w:val="00355EAE"/>
    <w:rsid w:val="0035609C"/>
    <w:rsid w:val="003656FE"/>
    <w:rsid w:val="00365F22"/>
    <w:rsid w:val="00373C67"/>
    <w:rsid w:val="00373FF8"/>
    <w:rsid w:val="00375E81"/>
    <w:rsid w:val="0038269C"/>
    <w:rsid w:val="00385865"/>
    <w:rsid w:val="00386454"/>
    <w:rsid w:val="00386B1C"/>
    <w:rsid w:val="003977DC"/>
    <w:rsid w:val="003A2A73"/>
    <w:rsid w:val="003A6617"/>
    <w:rsid w:val="003B4359"/>
    <w:rsid w:val="003B62B5"/>
    <w:rsid w:val="003C1E84"/>
    <w:rsid w:val="003C2C28"/>
    <w:rsid w:val="003C391E"/>
    <w:rsid w:val="003C3DB5"/>
    <w:rsid w:val="003D32C3"/>
    <w:rsid w:val="003D377A"/>
    <w:rsid w:val="003D6B99"/>
    <w:rsid w:val="003E13BD"/>
    <w:rsid w:val="003E1E1A"/>
    <w:rsid w:val="003E2CD1"/>
    <w:rsid w:val="003E3B8F"/>
    <w:rsid w:val="003E6AB3"/>
    <w:rsid w:val="003F5560"/>
    <w:rsid w:val="0040123D"/>
    <w:rsid w:val="004018B9"/>
    <w:rsid w:val="00402E82"/>
    <w:rsid w:val="00404115"/>
    <w:rsid w:val="00405AC8"/>
    <w:rsid w:val="00407491"/>
    <w:rsid w:val="00407D37"/>
    <w:rsid w:val="00410BC6"/>
    <w:rsid w:val="00411DDA"/>
    <w:rsid w:val="00414F83"/>
    <w:rsid w:val="00415A74"/>
    <w:rsid w:val="00426D1C"/>
    <w:rsid w:val="004312FA"/>
    <w:rsid w:val="00437710"/>
    <w:rsid w:val="00447941"/>
    <w:rsid w:val="00450DB5"/>
    <w:rsid w:val="00462F25"/>
    <w:rsid w:val="00464642"/>
    <w:rsid w:val="004667B6"/>
    <w:rsid w:val="004714C1"/>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611B"/>
    <w:rsid w:val="00507091"/>
    <w:rsid w:val="005110E5"/>
    <w:rsid w:val="005115A2"/>
    <w:rsid w:val="00513094"/>
    <w:rsid w:val="00513E94"/>
    <w:rsid w:val="005149A9"/>
    <w:rsid w:val="00516AFE"/>
    <w:rsid w:val="005170A4"/>
    <w:rsid w:val="0052048F"/>
    <w:rsid w:val="00522948"/>
    <w:rsid w:val="00523EE4"/>
    <w:rsid w:val="00524588"/>
    <w:rsid w:val="005263A0"/>
    <w:rsid w:val="005264BB"/>
    <w:rsid w:val="0053246B"/>
    <w:rsid w:val="00534491"/>
    <w:rsid w:val="0053584A"/>
    <w:rsid w:val="005460BE"/>
    <w:rsid w:val="005462CF"/>
    <w:rsid w:val="005534BC"/>
    <w:rsid w:val="0055767E"/>
    <w:rsid w:val="005636B1"/>
    <w:rsid w:val="0056412D"/>
    <w:rsid w:val="00576569"/>
    <w:rsid w:val="00576926"/>
    <w:rsid w:val="00590504"/>
    <w:rsid w:val="005949D2"/>
    <w:rsid w:val="00595887"/>
    <w:rsid w:val="0059647C"/>
    <w:rsid w:val="005A080E"/>
    <w:rsid w:val="005A1308"/>
    <w:rsid w:val="005A3F57"/>
    <w:rsid w:val="005A58EB"/>
    <w:rsid w:val="005B0311"/>
    <w:rsid w:val="005B18FE"/>
    <w:rsid w:val="005B5CFE"/>
    <w:rsid w:val="005B67C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3D51"/>
    <w:rsid w:val="00606C38"/>
    <w:rsid w:val="00612147"/>
    <w:rsid w:val="0061673E"/>
    <w:rsid w:val="006219A0"/>
    <w:rsid w:val="00622B89"/>
    <w:rsid w:val="006234D1"/>
    <w:rsid w:val="00627C69"/>
    <w:rsid w:val="0063062D"/>
    <w:rsid w:val="00647838"/>
    <w:rsid w:val="006519DC"/>
    <w:rsid w:val="0065793E"/>
    <w:rsid w:val="006615B3"/>
    <w:rsid w:val="00664C69"/>
    <w:rsid w:val="00665AA0"/>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6F11F0"/>
    <w:rsid w:val="00703AC3"/>
    <w:rsid w:val="00703B60"/>
    <w:rsid w:val="00705A64"/>
    <w:rsid w:val="0070730C"/>
    <w:rsid w:val="007114A2"/>
    <w:rsid w:val="0071284E"/>
    <w:rsid w:val="007179E8"/>
    <w:rsid w:val="0072111E"/>
    <w:rsid w:val="007225C5"/>
    <w:rsid w:val="00723C07"/>
    <w:rsid w:val="007247F2"/>
    <w:rsid w:val="00726BFD"/>
    <w:rsid w:val="007277ED"/>
    <w:rsid w:val="00730F9D"/>
    <w:rsid w:val="0073536A"/>
    <w:rsid w:val="00736B40"/>
    <w:rsid w:val="00742A3F"/>
    <w:rsid w:val="007479B8"/>
    <w:rsid w:val="007620A6"/>
    <w:rsid w:val="00765FDB"/>
    <w:rsid w:val="0077354F"/>
    <w:rsid w:val="007749CD"/>
    <w:rsid w:val="00775460"/>
    <w:rsid w:val="0078257C"/>
    <w:rsid w:val="00785779"/>
    <w:rsid w:val="00786023"/>
    <w:rsid w:val="00795D45"/>
    <w:rsid w:val="007A1959"/>
    <w:rsid w:val="007A1F62"/>
    <w:rsid w:val="007A5DA8"/>
    <w:rsid w:val="007B34AE"/>
    <w:rsid w:val="007B4B68"/>
    <w:rsid w:val="007C4B9F"/>
    <w:rsid w:val="007C5E10"/>
    <w:rsid w:val="007C696A"/>
    <w:rsid w:val="007C7FCD"/>
    <w:rsid w:val="007D5AF7"/>
    <w:rsid w:val="007D75F2"/>
    <w:rsid w:val="007E0CAD"/>
    <w:rsid w:val="007E511E"/>
    <w:rsid w:val="007E57A7"/>
    <w:rsid w:val="007E5A86"/>
    <w:rsid w:val="007E6C94"/>
    <w:rsid w:val="007F1204"/>
    <w:rsid w:val="007F4786"/>
    <w:rsid w:val="007F5DA6"/>
    <w:rsid w:val="007F5DD3"/>
    <w:rsid w:val="008003E4"/>
    <w:rsid w:val="00800A68"/>
    <w:rsid w:val="00804AC7"/>
    <w:rsid w:val="00814004"/>
    <w:rsid w:val="00815508"/>
    <w:rsid w:val="00816FB0"/>
    <w:rsid w:val="00817483"/>
    <w:rsid w:val="00820661"/>
    <w:rsid w:val="008224D0"/>
    <w:rsid w:val="00822C0F"/>
    <w:rsid w:val="00823C28"/>
    <w:rsid w:val="008241AB"/>
    <w:rsid w:val="00833E80"/>
    <w:rsid w:val="00833F6B"/>
    <w:rsid w:val="00840804"/>
    <w:rsid w:val="00846A17"/>
    <w:rsid w:val="00852737"/>
    <w:rsid w:val="0086100E"/>
    <w:rsid w:val="00862FF4"/>
    <w:rsid w:val="0086363D"/>
    <w:rsid w:val="00864ACF"/>
    <w:rsid w:val="00865FDA"/>
    <w:rsid w:val="00870F66"/>
    <w:rsid w:val="00872646"/>
    <w:rsid w:val="00875998"/>
    <w:rsid w:val="00875E19"/>
    <w:rsid w:val="00880410"/>
    <w:rsid w:val="008810B0"/>
    <w:rsid w:val="00882A55"/>
    <w:rsid w:val="00884444"/>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08F5"/>
    <w:rsid w:val="008E48B0"/>
    <w:rsid w:val="008E6015"/>
    <w:rsid w:val="008F2BC1"/>
    <w:rsid w:val="008F584D"/>
    <w:rsid w:val="008F64FC"/>
    <w:rsid w:val="008F72FE"/>
    <w:rsid w:val="0090797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CD0"/>
    <w:rsid w:val="00971F57"/>
    <w:rsid w:val="00975A23"/>
    <w:rsid w:val="00977EE0"/>
    <w:rsid w:val="009847F5"/>
    <w:rsid w:val="00985339"/>
    <w:rsid w:val="00986A2C"/>
    <w:rsid w:val="00987C31"/>
    <w:rsid w:val="00987CD7"/>
    <w:rsid w:val="009926E3"/>
    <w:rsid w:val="00993429"/>
    <w:rsid w:val="009964CD"/>
    <w:rsid w:val="00996F28"/>
    <w:rsid w:val="009971C5"/>
    <w:rsid w:val="009A2571"/>
    <w:rsid w:val="009A7F84"/>
    <w:rsid w:val="009B1A2E"/>
    <w:rsid w:val="009B774C"/>
    <w:rsid w:val="009C0BC3"/>
    <w:rsid w:val="009C13A5"/>
    <w:rsid w:val="009C412F"/>
    <w:rsid w:val="009D132D"/>
    <w:rsid w:val="009D3CF4"/>
    <w:rsid w:val="009D5F0B"/>
    <w:rsid w:val="009D6815"/>
    <w:rsid w:val="009D710A"/>
    <w:rsid w:val="009D7D29"/>
    <w:rsid w:val="009D7E4B"/>
    <w:rsid w:val="009E0910"/>
    <w:rsid w:val="009E7BDF"/>
    <w:rsid w:val="009F16B1"/>
    <w:rsid w:val="009F4BB3"/>
    <w:rsid w:val="009F5E63"/>
    <w:rsid w:val="00A02B06"/>
    <w:rsid w:val="00A071B0"/>
    <w:rsid w:val="00A1368B"/>
    <w:rsid w:val="00A1639D"/>
    <w:rsid w:val="00A238FE"/>
    <w:rsid w:val="00A24893"/>
    <w:rsid w:val="00A40882"/>
    <w:rsid w:val="00A4773E"/>
    <w:rsid w:val="00A52F77"/>
    <w:rsid w:val="00A547B5"/>
    <w:rsid w:val="00A60AC4"/>
    <w:rsid w:val="00A74F0B"/>
    <w:rsid w:val="00A76B63"/>
    <w:rsid w:val="00A7761D"/>
    <w:rsid w:val="00A80480"/>
    <w:rsid w:val="00A83AB0"/>
    <w:rsid w:val="00A852C7"/>
    <w:rsid w:val="00A93950"/>
    <w:rsid w:val="00AA5AAC"/>
    <w:rsid w:val="00AB3E37"/>
    <w:rsid w:val="00AB4379"/>
    <w:rsid w:val="00AC32EE"/>
    <w:rsid w:val="00AC4C54"/>
    <w:rsid w:val="00AC704F"/>
    <w:rsid w:val="00AC71C7"/>
    <w:rsid w:val="00AD2793"/>
    <w:rsid w:val="00AE60FD"/>
    <w:rsid w:val="00AF15BC"/>
    <w:rsid w:val="00AF43F7"/>
    <w:rsid w:val="00AF4CF9"/>
    <w:rsid w:val="00B02D8B"/>
    <w:rsid w:val="00B043D9"/>
    <w:rsid w:val="00B06E79"/>
    <w:rsid w:val="00B12D4B"/>
    <w:rsid w:val="00B15E11"/>
    <w:rsid w:val="00B22D7A"/>
    <w:rsid w:val="00B23277"/>
    <w:rsid w:val="00B24B0A"/>
    <w:rsid w:val="00B30C02"/>
    <w:rsid w:val="00B337E6"/>
    <w:rsid w:val="00B35919"/>
    <w:rsid w:val="00B376BA"/>
    <w:rsid w:val="00B404F1"/>
    <w:rsid w:val="00B42A0A"/>
    <w:rsid w:val="00B4432F"/>
    <w:rsid w:val="00B452E3"/>
    <w:rsid w:val="00B46EFA"/>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A3946"/>
    <w:rsid w:val="00BB4F31"/>
    <w:rsid w:val="00BB54D8"/>
    <w:rsid w:val="00BC397C"/>
    <w:rsid w:val="00BC59E3"/>
    <w:rsid w:val="00BD36DA"/>
    <w:rsid w:val="00BE4AEB"/>
    <w:rsid w:val="00BE70DC"/>
    <w:rsid w:val="00BE74D0"/>
    <w:rsid w:val="00BF6C75"/>
    <w:rsid w:val="00C0395F"/>
    <w:rsid w:val="00C06BC7"/>
    <w:rsid w:val="00C20DB5"/>
    <w:rsid w:val="00C24A12"/>
    <w:rsid w:val="00C264C5"/>
    <w:rsid w:val="00C27855"/>
    <w:rsid w:val="00C3478A"/>
    <w:rsid w:val="00C40570"/>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1D67"/>
    <w:rsid w:val="00C92819"/>
    <w:rsid w:val="00C97FBA"/>
    <w:rsid w:val="00CA00DD"/>
    <w:rsid w:val="00CA0E47"/>
    <w:rsid w:val="00CA164A"/>
    <w:rsid w:val="00CA77FD"/>
    <w:rsid w:val="00CB0762"/>
    <w:rsid w:val="00CB0B86"/>
    <w:rsid w:val="00CB76BB"/>
    <w:rsid w:val="00CC04F5"/>
    <w:rsid w:val="00CC0686"/>
    <w:rsid w:val="00CC0CA1"/>
    <w:rsid w:val="00CC2305"/>
    <w:rsid w:val="00CD1A02"/>
    <w:rsid w:val="00CD1D89"/>
    <w:rsid w:val="00CD2CDE"/>
    <w:rsid w:val="00CD719E"/>
    <w:rsid w:val="00CD7CE1"/>
    <w:rsid w:val="00CE1C59"/>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15DF"/>
    <w:rsid w:val="00D15278"/>
    <w:rsid w:val="00D161CF"/>
    <w:rsid w:val="00D17038"/>
    <w:rsid w:val="00D20DEB"/>
    <w:rsid w:val="00D20FCA"/>
    <w:rsid w:val="00D21ADC"/>
    <w:rsid w:val="00D35FAD"/>
    <w:rsid w:val="00D41424"/>
    <w:rsid w:val="00D45091"/>
    <w:rsid w:val="00D468EC"/>
    <w:rsid w:val="00D53773"/>
    <w:rsid w:val="00D54000"/>
    <w:rsid w:val="00D61460"/>
    <w:rsid w:val="00D63AA5"/>
    <w:rsid w:val="00D6401F"/>
    <w:rsid w:val="00D655A8"/>
    <w:rsid w:val="00D70662"/>
    <w:rsid w:val="00D728C3"/>
    <w:rsid w:val="00D72E04"/>
    <w:rsid w:val="00D7707D"/>
    <w:rsid w:val="00D85FE8"/>
    <w:rsid w:val="00D862F1"/>
    <w:rsid w:val="00D91051"/>
    <w:rsid w:val="00D92260"/>
    <w:rsid w:val="00D94646"/>
    <w:rsid w:val="00D958BE"/>
    <w:rsid w:val="00D97ABD"/>
    <w:rsid w:val="00D97C57"/>
    <w:rsid w:val="00DA2838"/>
    <w:rsid w:val="00DA2D50"/>
    <w:rsid w:val="00DA5BD9"/>
    <w:rsid w:val="00DC06EA"/>
    <w:rsid w:val="00DC2E1B"/>
    <w:rsid w:val="00DC33B9"/>
    <w:rsid w:val="00DC38A5"/>
    <w:rsid w:val="00DC53C0"/>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16"/>
    <w:rsid w:val="00E2387F"/>
    <w:rsid w:val="00E30DA2"/>
    <w:rsid w:val="00E32FE5"/>
    <w:rsid w:val="00E3366F"/>
    <w:rsid w:val="00E44260"/>
    <w:rsid w:val="00E4429C"/>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5322"/>
    <w:rsid w:val="00EC5B91"/>
    <w:rsid w:val="00EC6B04"/>
    <w:rsid w:val="00ED12A0"/>
    <w:rsid w:val="00ED1BF9"/>
    <w:rsid w:val="00ED1D8E"/>
    <w:rsid w:val="00ED4686"/>
    <w:rsid w:val="00ED61F1"/>
    <w:rsid w:val="00EE13F1"/>
    <w:rsid w:val="00EE6BC2"/>
    <w:rsid w:val="00EE7D42"/>
    <w:rsid w:val="00F010FF"/>
    <w:rsid w:val="00F0634C"/>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70C1"/>
    <w:rsid w:val="00F512DC"/>
    <w:rsid w:val="00F53472"/>
    <w:rsid w:val="00F54365"/>
    <w:rsid w:val="00F56193"/>
    <w:rsid w:val="00F61E04"/>
    <w:rsid w:val="00F679CF"/>
    <w:rsid w:val="00F7781E"/>
    <w:rsid w:val="00F8095E"/>
    <w:rsid w:val="00F81CDF"/>
    <w:rsid w:val="00F876C6"/>
    <w:rsid w:val="00F90DEA"/>
    <w:rsid w:val="00F91190"/>
    <w:rsid w:val="00F95961"/>
    <w:rsid w:val="00FA5E75"/>
    <w:rsid w:val="00FB2C85"/>
    <w:rsid w:val="00FD5CA9"/>
    <w:rsid w:val="00FE1E5B"/>
    <w:rsid w:val="00FE465E"/>
    <w:rsid w:val="00FE4E30"/>
    <w:rsid w:val="00FF1613"/>
    <w:rsid w:val="00FF310A"/>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058DD"/>
  <w14:defaultImageDpi w14:val="0"/>
  <w15:docId w15:val="{EC1F346D-2A2A-4EB2-8EE9-51E0C0C0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50DB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450DB5"/>
    <w:rPr>
      <w:rFonts w:ascii="Consolas" w:eastAsia="Calibri" w:hAnsi="Consolas"/>
      <w:sz w:val="21"/>
      <w:szCs w:val="21"/>
    </w:rPr>
  </w:style>
  <w:style w:type="character" w:styleId="UnresolvedMention">
    <w:name w:val="Unresolved Mention"/>
    <w:basedOn w:val="DefaultParagraphFont"/>
    <w:uiPriority w:val="99"/>
    <w:semiHidden/>
    <w:unhideWhenUsed/>
    <w:rsid w:val="00450DB5"/>
    <w:rPr>
      <w:color w:val="808080"/>
      <w:shd w:val="clear" w:color="auto" w:fill="E6E6E6"/>
    </w:rPr>
  </w:style>
  <w:style w:type="character" w:customStyle="1" w:styleId="e2ma-style">
    <w:name w:val="e2ma-style"/>
    <w:rsid w:val="0045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66874">
      <w:marLeft w:val="0"/>
      <w:marRight w:val="0"/>
      <w:marTop w:val="0"/>
      <w:marBottom w:val="0"/>
      <w:divBdr>
        <w:top w:val="none" w:sz="0" w:space="0" w:color="auto"/>
        <w:left w:val="none" w:sz="0" w:space="0" w:color="auto"/>
        <w:bottom w:val="none" w:sz="0" w:space="0" w:color="auto"/>
        <w:right w:val="none" w:sz="0" w:space="0" w:color="auto"/>
      </w:divBdr>
    </w:div>
    <w:div w:id="482966875">
      <w:marLeft w:val="0"/>
      <w:marRight w:val="0"/>
      <w:marTop w:val="0"/>
      <w:marBottom w:val="0"/>
      <w:divBdr>
        <w:top w:val="none" w:sz="0" w:space="0" w:color="auto"/>
        <w:left w:val="none" w:sz="0" w:space="0" w:color="auto"/>
        <w:bottom w:val="none" w:sz="0" w:space="0" w:color="auto"/>
        <w:right w:val="none" w:sz="0" w:space="0" w:color="auto"/>
      </w:divBdr>
    </w:div>
    <w:div w:id="482966876">
      <w:marLeft w:val="0"/>
      <w:marRight w:val="0"/>
      <w:marTop w:val="0"/>
      <w:marBottom w:val="0"/>
      <w:divBdr>
        <w:top w:val="none" w:sz="0" w:space="0" w:color="auto"/>
        <w:left w:val="none" w:sz="0" w:space="0" w:color="auto"/>
        <w:bottom w:val="none" w:sz="0" w:space="0" w:color="auto"/>
        <w:right w:val="none" w:sz="0" w:space="0" w:color="auto"/>
      </w:divBdr>
    </w:div>
    <w:div w:id="482966877">
      <w:marLeft w:val="0"/>
      <w:marRight w:val="0"/>
      <w:marTop w:val="0"/>
      <w:marBottom w:val="0"/>
      <w:divBdr>
        <w:top w:val="none" w:sz="0" w:space="0" w:color="auto"/>
        <w:left w:val="none" w:sz="0" w:space="0" w:color="auto"/>
        <w:bottom w:val="none" w:sz="0" w:space="0" w:color="auto"/>
        <w:right w:val="none" w:sz="0" w:space="0" w:color="auto"/>
      </w:divBdr>
    </w:div>
    <w:div w:id="482966878">
      <w:marLeft w:val="0"/>
      <w:marRight w:val="0"/>
      <w:marTop w:val="0"/>
      <w:marBottom w:val="0"/>
      <w:divBdr>
        <w:top w:val="none" w:sz="0" w:space="0" w:color="auto"/>
        <w:left w:val="none" w:sz="0" w:space="0" w:color="auto"/>
        <w:bottom w:val="none" w:sz="0" w:space="0" w:color="auto"/>
        <w:right w:val="none" w:sz="0" w:space="0" w:color="auto"/>
      </w:divBdr>
    </w:div>
    <w:div w:id="482966879">
      <w:marLeft w:val="0"/>
      <w:marRight w:val="0"/>
      <w:marTop w:val="0"/>
      <w:marBottom w:val="0"/>
      <w:divBdr>
        <w:top w:val="none" w:sz="0" w:space="0" w:color="auto"/>
        <w:left w:val="none" w:sz="0" w:space="0" w:color="auto"/>
        <w:bottom w:val="none" w:sz="0" w:space="0" w:color="auto"/>
        <w:right w:val="none" w:sz="0" w:space="0" w:color="auto"/>
      </w:divBdr>
    </w:div>
    <w:div w:id="482966880">
      <w:marLeft w:val="0"/>
      <w:marRight w:val="0"/>
      <w:marTop w:val="0"/>
      <w:marBottom w:val="0"/>
      <w:divBdr>
        <w:top w:val="none" w:sz="0" w:space="0" w:color="auto"/>
        <w:left w:val="none" w:sz="0" w:space="0" w:color="auto"/>
        <w:bottom w:val="none" w:sz="0" w:space="0" w:color="auto"/>
        <w:right w:val="none" w:sz="0" w:space="0" w:color="auto"/>
      </w:divBdr>
    </w:div>
    <w:div w:id="482966881">
      <w:marLeft w:val="0"/>
      <w:marRight w:val="0"/>
      <w:marTop w:val="0"/>
      <w:marBottom w:val="0"/>
      <w:divBdr>
        <w:top w:val="none" w:sz="0" w:space="0" w:color="auto"/>
        <w:left w:val="none" w:sz="0" w:space="0" w:color="auto"/>
        <w:bottom w:val="none" w:sz="0" w:space="0" w:color="auto"/>
        <w:right w:val="none" w:sz="0" w:space="0" w:color="auto"/>
      </w:divBdr>
    </w:div>
    <w:div w:id="482966882">
      <w:marLeft w:val="0"/>
      <w:marRight w:val="0"/>
      <w:marTop w:val="0"/>
      <w:marBottom w:val="0"/>
      <w:divBdr>
        <w:top w:val="none" w:sz="0" w:space="0" w:color="auto"/>
        <w:left w:val="none" w:sz="0" w:space="0" w:color="auto"/>
        <w:bottom w:val="none" w:sz="0" w:space="0" w:color="auto"/>
        <w:right w:val="none" w:sz="0" w:space="0" w:color="auto"/>
      </w:divBdr>
    </w:div>
    <w:div w:id="482966883">
      <w:marLeft w:val="0"/>
      <w:marRight w:val="0"/>
      <w:marTop w:val="0"/>
      <w:marBottom w:val="0"/>
      <w:divBdr>
        <w:top w:val="none" w:sz="0" w:space="0" w:color="auto"/>
        <w:left w:val="none" w:sz="0" w:space="0" w:color="auto"/>
        <w:bottom w:val="none" w:sz="0" w:space="0" w:color="auto"/>
        <w:right w:val="none" w:sz="0" w:space="0" w:color="auto"/>
      </w:divBdr>
    </w:div>
    <w:div w:id="482966884">
      <w:marLeft w:val="0"/>
      <w:marRight w:val="0"/>
      <w:marTop w:val="0"/>
      <w:marBottom w:val="0"/>
      <w:divBdr>
        <w:top w:val="none" w:sz="0" w:space="0" w:color="auto"/>
        <w:left w:val="none" w:sz="0" w:space="0" w:color="auto"/>
        <w:bottom w:val="none" w:sz="0" w:space="0" w:color="auto"/>
        <w:right w:val="none" w:sz="0" w:space="0" w:color="auto"/>
      </w:divBdr>
    </w:div>
    <w:div w:id="482966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1AD1E-6A00-4CD6-80DC-BE89FC3B7C64}">
  <ds:schemaRefs>
    <ds:schemaRef ds:uri="http://schemas.microsoft.com/office/2006/metadata/properties"/>
    <ds:schemaRef ds:uri="http://schemas.microsoft.com/office/infopath/2007/PartnerControls"/>
    <ds:schemaRef ds:uri="b9e52a15-8fce-43d3-9ff2-f6bd6a140a3c"/>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1F666D-9A30-45D7-8977-20697467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Richard Ankney</cp:lastModifiedBy>
  <cp:revision>2</cp:revision>
  <dcterms:created xsi:type="dcterms:W3CDTF">2019-01-05T18:50:00Z</dcterms:created>
  <dcterms:modified xsi:type="dcterms:W3CDTF">2019-01-05T18:50:00Z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