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4464B" w:rsidRDefault="0026766F" w:rsidP="00E4464B">
      <w:pPr>
        <w:pStyle w:val="AIUrgentActionTopHeading"/>
        <w:tabs>
          <w:tab w:val="clear" w:pos="567"/>
        </w:tabs>
        <w:spacing w:line="240" w:lineRule="auto"/>
        <w:rPr>
          <w:rFonts w:cs="Arial"/>
          <w:sz w:val="80"/>
          <w:szCs w:val="80"/>
        </w:rPr>
      </w:pPr>
      <w:bookmarkStart w:id="0" w:name="_GoBack"/>
      <w:bookmarkEnd w:id="0"/>
      <w:r w:rsidRPr="00E4464B">
        <w:rPr>
          <w:rFonts w:cs="Arial"/>
          <w:sz w:val="80"/>
          <w:szCs w:val="80"/>
          <w:highlight w:val="yellow"/>
        </w:rPr>
        <w:t>URGENT ACTION</w:t>
      </w:r>
    </w:p>
    <w:p w14:paraId="69BD15C9" w14:textId="539BEA18" w:rsidR="006966F6" w:rsidRPr="00E4464B" w:rsidRDefault="006966F6" w:rsidP="00E4464B">
      <w:pPr>
        <w:pStyle w:val="Default"/>
        <w:rPr>
          <w:b/>
          <w:sz w:val="28"/>
          <w:szCs w:val="28"/>
        </w:rPr>
      </w:pPr>
    </w:p>
    <w:p w14:paraId="3777702C" w14:textId="0BA5038D" w:rsidR="00D70D29" w:rsidRPr="00E4464B" w:rsidRDefault="004121A0" w:rsidP="00E4464B">
      <w:pPr>
        <w:rPr>
          <w:rFonts w:ascii="Arial" w:hAnsi="Arial" w:cs="Arial"/>
          <w:b/>
          <w:i/>
          <w:color w:val="000000"/>
          <w:sz w:val="32"/>
          <w:szCs w:val="32"/>
          <w:lang w:eastAsia="es-MX"/>
        </w:rPr>
      </w:pPr>
      <w:bookmarkStart w:id="1" w:name="_Hlk536717555"/>
      <w:r w:rsidRPr="00E4464B">
        <w:rPr>
          <w:rFonts w:ascii="Arial" w:hAnsi="Arial" w:cs="Arial"/>
          <w:b/>
          <w:color w:val="000000"/>
          <w:sz w:val="32"/>
          <w:szCs w:val="32"/>
          <w:lang w:eastAsia="es-MX"/>
        </w:rPr>
        <w:t>POET HELD OVER POEM CALLING FOR GOVERNMENT REFORM</w:t>
      </w:r>
    </w:p>
    <w:p w14:paraId="7C171D19" w14:textId="77777777" w:rsidR="00D70D29" w:rsidRPr="00E4464B" w:rsidRDefault="00D70D29" w:rsidP="00E4464B">
      <w:pPr>
        <w:rPr>
          <w:rFonts w:ascii="Arial" w:hAnsi="Arial" w:cs="Arial"/>
          <w:b/>
          <w:color w:val="000000"/>
          <w:lang w:eastAsia="es-MX"/>
        </w:rPr>
      </w:pPr>
    </w:p>
    <w:p w14:paraId="7A4CCD4D" w14:textId="29066FCB" w:rsidR="00D70D29" w:rsidRPr="00E4464B" w:rsidRDefault="004121A0" w:rsidP="00E4464B">
      <w:pPr>
        <w:rPr>
          <w:rFonts w:ascii="Arial" w:hAnsi="Arial" w:cs="Arial"/>
          <w:b/>
          <w:sz w:val="22"/>
          <w:szCs w:val="22"/>
        </w:rPr>
      </w:pPr>
      <w:r w:rsidRPr="00E4464B">
        <w:rPr>
          <w:rFonts w:ascii="Arial" w:hAnsi="Arial" w:cs="Arial"/>
          <w:b/>
          <w:sz w:val="22"/>
          <w:szCs w:val="22"/>
        </w:rPr>
        <w:t>Abdirahman Ibrahim Adan, a poet in Somaliland, has been in detention since 12 January. He was arrested after he had recited a poem the previous day in which he called on the Somaliland government to reform its prisons and criminal justice system.</w:t>
      </w:r>
    </w:p>
    <w:bookmarkEnd w:id="1"/>
    <w:p w14:paraId="246363B3" w14:textId="77777777" w:rsidR="004121A0" w:rsidRPr="00E4464B" w:rsidRDefault="004121A0" w:rsidP="00E4464B">
      <w:pPr>
        <w:rPr>
          <w:rFonts w:ascii="Arial" w:hAnsi="Arial" w:cs="Arial"/>
          <w:b/>
          <w:color w:val="000000"/>
          <w:lang w:eastAsia="es-MX"/>
        </w:rPr>
      </w:pPr>
    </w:p>
    <w:p w14:paraId="7AE5ABB8" w14:textId="77777777" w:rsidR="00E4464B" w:rsidRPr="004D1533" w:rsidRDefault="00E4464B" w:rsidP="00E4464B">
      <w:pPr>
        <w:rPr>
          <w:rFonts w:ascii="Arial" w:hAnsi="Arial" w:cs="Arial"/>
          <w:b/>
        </w:rPr>
      </w:pPr>
      <w:r w:rsidRPr="004D1533">
        <w:rPr>
          <w:rFonts w:ascii="Arial" w:hAnsi="Arial" w:cs="Arial"/>
          <w:b/>
        </w:rPr>
        <w:t xml:space="preserve">TAKE ACTION: </w:t>
      </w:r>
    </w:p>
    <w:p w14:paraId="57F9B9EA" w14:textId="77777777" w:rsidR="00E4464B" w:rsidRPr="004D1533" w:rsidRDefault="00E4464B" w:rsidP="00E4464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25E1A74" w14:textId="51F9163C" w:rsidR="00E4464B" w:rsidRPr="004D1533" w:rsidRDefault="0078732D" w:rsidP="00E4464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E4464B" w:rsidRPr="004D1533">
          <w:rPr>
            <w:rStyle w:val="Hyperlink"/>
            <w:rFonts w:ascii="Arial" w:eastAsiaTheme="majorEastAsia" w:hAnsi="Arial" w:cs="Arial"/>
            <w:sz w:val="20"/>
            <w:szCs w:val="20"/>
          </w:rPr>
          <w:t>Click here</w:t>
        </w:r>
      </w:hyperlink>
      <w:r w:rsidR="00E4464B" w:rsidRPr="004D1533">
        <w:rPr>
          <w:rFonts w:ascii="Arial" w:hAnsi="Arial" w:cs="Arial"/>
          <w:color w:val="000000"/>
          <w:sz w:val="20"/>
          <w:szCs w:val="20"/>
        </w:rPr>
        <w:t xml:space="preserve"> to let us know the actions you took on </w:t>
      </w:r>
      <w:r w:rsidR="00E4464B" w:rsidRPr="004D1533">
        <w:rPr>
          <w:rFonts w:ascii="Arial" w:hAnsi="Arial" w:cs="Arial"/>
          <w:b/>
          <w:i/>
          <w:iCs/>
          <w:color w:val="000000"/>
          <w:sz w:val="20"/>
          <w:szCs w:val="20"/>
        </w:rPr>
        <w:t xml:space="preserve">Urgent Action </w:t>
      </w:r>
      <w:r w:rsidR="00E4464B">
        <w:rPr>
          <w:rFonts w:ascii="Arial" w:hAnsi="Arial" w:cs="Arial"/>
          <w:b/>
          <w:i/>
          <w:iCs/>
          <w:color w:val="000000"/>
          <w:sz w:val="20"/>
          <w:szCs w:val="20"/>
        </w:rPr>
        <w:t>17.19</w:t>
      </w:r>
      <w:r w:rsidR="00E4464B" w:rsidRPr="004D1533">
        <w:rPr>
          <w:rFonts w:ascii="Arial" w:hAnsi="Arial" w:cs="Arial"/>
          <w:i/>
          <w:iCs/>
          <w:color w:val="000000"/>
          <w:sz w:val="20"/>
          <w:szCs w:val="20"/>
        </w:rPr>
        <w:t xml:space="preserve">. </w:t>
      </w:r>
      <w:r w:rsidR="00E4464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E4464B" w:rsidRDefault="00AF1FE1" w:rsidP="00E4464B">
      <w:pPr>
        <w:rPr>
          <w:rFonts w:ascii="Arial" w:hAnsi="Arial" w:cs="Arial"/>
          <w:b/>
          <w:sz w:val="20"/>
          <w:szCs w:val="20"/>
        </w:rPr>
      </w:pPr>
      <w:r w:rsidRPr="00E4464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2BA3"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022062F" w14:textId="77777777" w:rsidR="00E4464B" w:rsidRDefault="00E4464B" w:rsidP="00E4464B">
      <w:pPr>
        <w:rPr>
          <w:rFonts w:ascii="Arial" w:hAnsi="Arial" w:cs="Arial"/>
          <w:b/>
          <w:i/>
          <w:sz w:val="18"/>
          <w:szCs w:val="18"/>
        </w:rPr>
        <w:sectPr w:rsidR="00E4464B" w:rsidSect="00E4464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39303B2" w14:textId="2F05E4A9" w:rsidR="00E4464B" w:rsidRPr="00E4464B" w:rsidRDefault="00E4464B" w:rsidP="00E4464B">
      <w:pPr>
        <w:rPr>
          <w:rFonts w:ascii="Arial" w:hAnsi="Arial" w:cs="Arial"/>
          <w:b/>
          <w:i/>
          <w:sz w:val="18"/>
          <w:szCs w:val="18"/>
        </w:rPr>
      </w:pPr>
      <w:r w:rsidRPr="00E4464B">
        <w:rPr>
          <w:rFonts w:ascii="Arial" w:hAnsi="Arial" w:cs="Arial"/>
          <w:b/>
          <w:i/>
          <w:sz w:val="18"/>
          <w:szCs w:val="18"/>
        </w:rPr>
        <w:t>Hassan Ahmed Adam</w:t>
      </w:r>
    </w:p>
    <w:p w14:paraId="58E39194" w14:textId="1E0C93E9" w:rsidR="004121A0" w:rsidRPr="00E4464B" w:rsidRDefault="004121A0" w:rsidP="00E4464B">
      <w:pPr>
        <w:rPr>
          <w:rFonts w:ascii="Arial" w:hAnsi="Arial" w:cs="Arial"/>
          <w:i/>
          <w:sz w:val="18"/>
          <w:szCs w:val="18"/>
        </w:rPr>
      </w:pPr>
      <w:r w:rsidRPr="00E4464B">
        <w:rPr>
          <w:rFonts w:ascii="Arial" w:hAnsi="Arial" w:cs="Arial"/>
          <w:i/>
          <w:sz w:val="18"/>
          <w:szCs w:val="18"/>
        </w:rPr>
        <w:t xml:space="preserve">Attorney General </w:t>
      </w:r>
    </w:p>
    <w:p w14:paraId="2D54B2E2" w14:textId="77777777" w:rsidR="004121A0" w:rsidRPr="00E4464B" w:rsidRDefault="004121A0" w:rsidP="00E4464B">
      <w:pPr>
        <w:rPr>
          <w:rFonts w:ascii="Arial" w:hAnsi="Arial" w:cs="Arial"/>
          <w:i/>
          <w:sz w:val="18"/>
          <w:szCs w:val="18"/>
        </w:rPr>
      </w:pPr>
      <w:r w:rsidRPr="00E4464B">
        <w:rPr>
          <w:rFonts w:ascii="Arial" w:hAnsi="Arial" w:cs="Arial"/>
          <w:i/>
          <w:sz w:val="18"/>
          <w:szCs w:val="18"/>
        </w:rPr>
        <w:t xml:space="preserve">Somaliland </w:t>
      </w:r>
    </w:p>
    <w:p w14:paraId="255F52F5" w14:textId="4CF2994A" w:rsidR="004121A0" w:rsidRPr="00E4464B" w:rsidRDefault="004121A0" w:rsidP="00E4464B">
      <w:pPr>
        <w:rPr>
          <w:rFonts w:ascii="Arial" w:hAnsi="Arial" w:cs="Arial"/>
          <w:i/>
          <w:sz w:val="18"/>
          <w:szCs w:val="18"/>
        </w:rPr>
      </w:pPr>
      <w:r w:rsidRPr="00E4464B">
        <w:rPr>
          <w:rFonts w:ascii="Arial" w:hAnsi="Arial" w:cs="Arial"/>
          <w:i/>
          <w:sz w:val="18"/>
          <w:szCs w:val="18"/>
        </w:rPr>
        <w:t xml:space="preserve">Email: </w:t>
      </w:r>
      <w:hyperlink r:id="rId13" w:history="1">
        <w:r w:rsidR="00E4464B" w:rsidRPr="00E4464B">
          <w:rPr>
            <w:rStyle w:val="Hyperlink"/>
            <w:rFonts w:ascii="Arial" w:hAnsi="Arial" w:cs="Arial"/>
            <w:i/>
            <w:sz w:val="18"/>
            <w:szCs w:val="18"/>
          </w:rPr>
          <w:t>hassmo12@yahoo.com</w:t>
        </w:r>
      </w:hyperlink>
      <w:r w:rsidR="00E4464B" w:rsidRPr="00E4464B">
        <w:rPr>
          <w:rFonts w:ascii="Arial" w:hAnsi="Arial" w:cs="Arial"/>
          <w:i/>
          <w:sz w:val="18"/>
          <w:szCs w:val="18"/>
        </w:rPr>
        <w:t xml:space="preserve"> </w:t>
      </w:r>
      <w:r w:rsidRPr="00E4464B">
        <w:rPr>
          <w:rFonts w:ascii="Arial" w:hAnsi="Arial" w:cs="Arial"/>
          <w:i/>
          <w:sz w:val="18"/>
          <w:szCs w:val="18"/>
        </w:rPr>
        <w:t xml:space="preserve"> </w:t>
      </w:r>
    </w:p>
    <w:p w14:paraId="11EF995B" w14:textId="2FDAF9FF" w:rsidR="00E4464B" w:rsidRPr="00E4464B" w:rsidRDefault="00E4464B" w:rsidP="00E4464B">
      <w:pPr>
        <w:rPr>
          <w:rFonts w:ascii="Arial" w:hAnsi="Arial" w:cs="Arial"/>
          <w:i/>
          <w:sz w:val="18"/>
          <w:szCs w:val="18"/>
        </w:rPr>
      </w:pPr>
    </w:p>
    <w:p w14:paraId="158DFB0A" w14:textId="77777777" w:rsidR="00E4464B" w:rsidRDefault="00E4464B" w:rsidP="00E857E9">
      <w:pPr>
        <w:pStyle w:val="PlainText"/>
        <w:rPr>
          <w:rFonts w:ascii="Arial" w:hAnsi="Arial" w:cs="Arial"/>
          <w:b/>
          <w:i/>
          <w:sz w:val="18"/>
          <w:szCs w:val="18"/>
        </w:rPr>
      </w:pPr>
    </w:p>
    <w:p w14:paraId="12FDD6D8" w14:textId="65EECF27" w:rsidR="00E4464B" w:rsidRPr="00E4464B" w:rsidRDefault="00E4464B" w:rsidP="00E857E9">
      <w:pPr>
        <w:pStyle w:val="PlainText"/>
        <w:rPr>
          <w:rFonts w:ascii="Arial" w:hAnsi="Arial" w:cs="Arial"/>
          <w:b/>
          <w:i/>
          <w:sz w:val="18"/>
          <w:szCs w:val="18"/>
        </w:rPr>
      </w:pPr>
      <w:r w:rsidRPr="00E4464B">
        <w:rPr>
          <w:rFonts w:ascii="Arial" w:hAnsi="Arial" w:cs="Arial"/>
          <w:b/>
          <w:i/>
          <w:sz w:val="18"/>
          <w:szCs w:val="18"/>
        </w:rPr>
        <w:t xml:space="preserve">Representative Dr. </w:t>
      </w:r>
      <w:proofErr w:type="spellStart"/>
      <w:r w:rsidRPr="00E4464B">
        <w:rPr>
          <w:rFonts w:ascii="Arial" w:hAnsi="Arial" w:cs="Arial"/>
          <w:b/>
          <w:i/>
          <w:sz w:val="18"/>
          <w:szCs w:val="18"/>
        </w:rPr>
        <w:t>Sa'ad</w:t>
      </w:r>
      <w:proofErr w:type="spellEnd"/>
      <w:r w:rsidRPr="00E4464B">
        <w:rPr>
          <w:rFonts w:ascii="Arial" w:hAnsi="Arial" w:cs="Arial"/>
          <w:b/>
          <w:i/>
          <w:sz w:val="18"/>
          <w:szCs w:val="18"/>
        </w:rPr>
        <w:t xml:space="preserve"> Sheikh Osman Noor</w:t>
      </w:r>
    </w:p>
    <w:p w14:paraId="2F27D38B" w14:textId="26605B0F" w:rsidR="00E4464B" w:rsidRPr="00E4464B" w:rsidRDefault="00E4464B" w:rsidP="00E857E9">
      <w:pPr>
        <w:pStyle w:val="PlainText"/>
        <w:rPr>
          <w:rFonts w:ascii="Arial" w:hAnsi="Arial" w:cs="Arial"/>
          <w:i/>
          <w:sz w:val="18"/>
          <w:szCs w:val="18"/>
        </w:rPr>
      </w:pPr>
      <w:r w:rsidRPr="00E4464B">
        <w:rPr>
          <w:rFonts w:ascii="Arial" w:hAnsi="Arial" w:cs="Arial"/>
          <w:i/>
          <w:sz w:val="18"/>
          <w:szCs w:val="18"/>
        </w:rPr>
        <w:t>Somaliland Mission in USA</w:t>
      </w:r>
    </w:p>
    <w:p w14:paraId="25EB4261" w14:textId="77777777" w:rsidR="00E4464B" w:rsidRPr="00E4464B" w:rsidRDefault="00E4464B" w:rsidP="00E857E9">
      <w:pPr>
        <w:pStyle w:val="PlainText"/>
        <w:rPr>
          <w:rFonts w:ascii="Arial" w:hAnsi="Arial" w:cs="Arial"/>
          <w:i/>
          <w:sz w:val="18"/>
          <w:szCs w:val="18"/>
        </w:rPr>
      </w:pPr>
      <w:r w:rsidRPr="00E4464B">
        <w:rPr>
          <w:rFonts w:ascii="Arial" w:hAnsi="Arial" w:cs="Arial"/>
          <w:i/>
          <w:sz w:val="18"/>
          <w:szCs w:val="18"/>
        </w:rPr>
        <w:t xml:space="preserve">1425 K Street, NW, Suite 350, Washington, DC 20005 </w:t>
      </w:r>
    </w:p>
    <w:p w14:paraId="4D5E56A2" w14:textId="6423034F" w:rsidR="00E4464B" w:rsidRPr="00E4464B" w:rsidRDefault="00E4464B" w:rsidP="00E857E9">
      <w:pPr>
        <w:pStyle w:val="PlainText"/>
        <w:rPr>
          <w:rFonts w:ascii="Arial" w:hAnsi="Arial" w:cs="Arial"/>
          <w:i/>
          <w:sz w:val="18"/>
          <w:szCs w:val="18"/>
        </w:rPr>
      </w:pPr>
      <w:r w:rsidRPr="00E4464B">
        <w:rPr>
          <w:rFonts w:ascii="Arial" w:hAnsi="Arial" w:cs="Arial"/>
          <w:i/>
          <w:sz w:val="18"/>
          <w:szCs w:val="18"/>
        </w:rPr>
        <w:t xml:space="preserve">Contact Form: </w:t>
      </w:r>
      <w:hyperlink r:id="rId14" w:history="1">
        <w:r w:rsidRPr="00E4464B">
          <w:rPr>
            <w:rStyle w:val="Hyperlink"/>
            <w:rFonts w:ascii="Arial" w:hAnsi="Arial" w:cs="Arial"/>
            <w:i/>
            <w:sz w:val="18"/>
            <w:szCs w:val="18"/>
          </w:rPr>
          <w:t>https://bit.ly/2GtC05t</w:t>
        </w:r>
      </w:hyperlink>
      <w:r w:rsidRPr="00E4464B">
        <w:rPr>
          <w:rFonts w:ascii="Arial" w:hAnsi="Arial" w:cs="Arial"/>
          <w:i/>
          <w:sz w:val="18"/>
          <w:szCs w:val="18"/>
        </w:rPr>
        <w:t xml:space="preserve"> </w:t>
      </w:r>
    </w:p>
    <w:p w14:paraId="372E650F" w14:textId="3DEC5857" w:rsidR="00E4464B" w:rsidRPr="00E4464B" w:rsidRDefault="00E4464B" w:rsidP="00E857E9">
      <w:pPr>
        <w:pStyle w:val="PlainText"/>
        <w:rPr>
          <w:rFonts w:ascii="Arial" w:hAnsi="Arial" w:cs="Arial"/>
          <w:i/>
          <w:sz w:val="18"/>
          <w:szCs w:val="18"/>
        </w:rPr>
      </w:pPr>
      <w:r w:rsidRPr="00E4464B">
        <w:rPr>
          <w:rFonts w:ascii="Arial" w:hAnsi="Arial" w:cs="Arial"/>
          <w:i/>
          <w:sz w:val="18"/>
          <w:szCs w:val="18"/>
        </w:rPr>
        <w:t xml:space="preserve">Facebook: </w:t>
      </w:r>
      <w:hyperlink r:id="rId15" w:history="1">
        <w:r w:rsidRPr="00E4464B">
          <w:rPr>
            <w:rStyle w:val="Hyperlink"/>
            <w:rFonts w:ascii="Arial" w:hAnsi="Arial" w:cs="Arial"/>
            <w:i/>
            <w:sz w:val="18"/>
            <w:szCs w:val="18"/>
          </w:rPr>
          <w:t>@</w:t>
        </w:r>
        <w:proofErr w:type="spellStart"/>
        <w:r w:rsidRPr="00E4464B">
          <w:rPr>
            <w:rStyle w:val="Hyperlink"/>
            <w:rFonts w:ascii="Arial" w:hAnsi="Arial" w:cs="Arial"/>
            <w:i/>
            <w:sz w:val="18"/>
            <w:szCs w:val="18"/>
          </w:rPr>
          <w:t>SomalilandMission</w:t>
        </w:r>
        <w:proofErr w:type="spellEnd"/>
      </w:hyperlink>
    </w:p>
    <w:p w14:paraId="7EB57F7A" w14:textId="5815D1EA" w:rsidR="00E4464B" w:rsidRPr="00E4464B" w:rsidRDefault="00E4464B" w:rsidP="00E4464B">
      <w:pPr>
        <w:pStyle w:val="PlainText"/>
        <w:rPr>
          <w:rFonts w:ascii="Arial" w:hAnsi="Arial" w:cs="Arial"/>
          <w:i/>
          <w:sz w:val="18"/>
          <w:szCs w:val="18"/>
        </w:rPr>
      </w:pPr>
      <w:r w:rsidRPr="00E4464B">
        <w:rPr>
          <w:rFonts w:ascii="Arial" w:hAnsi="Arial" w:cs="Arial"/>
          <w:i/>
          <w:sz w:val="18"/>
          <w:szCs w:val="18"/>
        </w:rPr>
        <w:t xml:space="preserve">Salutation: Dear Representative </w:t>
      </w:r>
    </w:p>
    <w:p w14:paraId="215C1DC5" w14:textId="77777777" w:rsidR="00E4464B" w:rsidRDefault="00E4464B" w:rsidP="00E4464B">
      <w:pPr>
        <w:ind w:left="142"/>
        <w:rPr>
          <w:rFonts w:ascii="Arial" w:hAnsi="Arial" w:cs="Arial"/>
          <w:i/>
          <w:sz w:val="20"/>
          <w:szCs w:val="20"/>
        </w:rPr>
        <w:sectPr w:rsidR="00E4464B" w:rsidSect="00E4464B">
          <w:type w:val="continuous"/>
          <w:pgSz w:w="12240" w:h="15840" w:code="1"/>
          <w:pgMar w:top="720" w:right="720" w:bottom="1800" w:left="720" w:header="0" w:footer="567" w:gutter="0"/>
          <w:cols w:num="2" w:space="567"/>
          <w:titlePg/>
          <w:docGrid w:linePitch="360"/>
        </w:sectPr>
      </w:pPr>
    </w:p>
    <w:p w14:paraId="76DD5837" w14:textId="0453E3F0" w:rsidR="004121A0" w:rsidRPr="00E4464B" w:rsidRDefault="004121A0" w:rsidP="00E4464B">
      <w:pPr>
        <w:ind w:left="142"/>
        <w:rPr>
          <w:rFonts w:ascii="Arial" w:hAnsi="Arial" w:cs="Arial"/>
          <w:i/>
          <w:sz w:val="20"/>
          <w:szCs w:val="20"/>
        </w:rPr>
      </w:pPr>
    </w:p>
    <w:p w14:paraId="6B714E55" w14:textId="77777777" w:rsidR="004121A0" w:rsidRPr="00E4464B" w:rsidRDefault="004121A0" w:rsidP="00E4464B">
      <w:pPr>
        <w:rPr>
          <w:rFonts w:ascii="Arial" w:hAnsi="Arial" w:cs="Arial"/>
          <w:b/>
          <w:i/>
          <w:sz w:val="20"/>
          <w:szCs w:val="20"/>
        </w:rPr>
      </w:pPr>
      <w:r w:rsidRPr="00E4464B">
        <w:rPr>
          <w:rFonts w:ascii="Arial" w:hAnsi="Arial" w:cs="Arial"/>
          <w:b/>
          <w:i/>
          <w:sz w:val="20"/>
          <w:szCs w:val="20"/>
        </w:rPr>
        <w:t>Dear Attorney General,</w:t>
      </w:r>
    </w:p>
    <w:p w14:paraId="74D70332" w14:textId="77777777" w:rsidR="004121A0" w:rsidRPr="00E4464B" w:rsidRDefault="004121A0" w:rsidP="00E4464B">
      <w:pPr>
        <w:rPr>
          <w:rFonts w:ascii="Arial" w:hAnsi="Arial" w:cs="Arial"/>
          <w:b/>
          <w:i/>
          <w:sz w:val="20"/>
          <w:szCs w:val="20"/>
        </w:rPr>
      </w:pPr>
    </w:p>
    <w:p w14:paraId="77A279CA" w14:textId="4B4634BE" w:rsidR="004121A0" w:rsidRPr="00E4464B" w:rsidRDefault="004121A0" w:rsidP="00E4464B">
      <w:pPr>
        <w:rPr>
          <w:rFonts w:ascii="Arial" w:hAnsi="Arial" w:cs="Arial"/>
          <w:i/>
          <w:sz w:val="20"/>
          <w:szCs w:val="20"/>
        </w:rPr>
      </w:pPr>
      <w:r w:rsidRPr="00E4464B">
        <w:rPr>
          <w:rFonts w:ascii="Arial" w:hAnsi="Arial" w:cs="Arial"/>
          <w:i/>
          <w:sz w:val="20"/>
          <w:szCs w:val="20"/>
        </w:rPr>
        <w:t xml:space="preserve">I am writing to you on the case of Abdirahman Ibrahim Adan (also known as Abdirahman </w:t>
      </w:r>
      <w:proofErr w:type="spellStart"/>
      <w:r w:rsidRPr="00E4464B">
        <w:rPr>
          <w:rFonts w:ascii="Arial" w:hAnsi="Arial" w:cs="Arial"/>
          <w:i/>
          <w:sz w:val="20"/>
          <w:szCs w:val="20"/>
        </w:rPr>
        <w:t>Abees</w:t>
      </w:r>
      <w:proofErr w:type="spellEnd"/>
      <w:r w:rsidRPr="00E4464B">
        <w:rPr>
          <w:rFonts w:ascii="Arial" w:hAnsi="Arial" w:cs="Arial"/>
          <w:i/>
          <w:sz w:val="20"/>
          <w:szCs w:val="20"/>
        </w:rPr>
        <w:t xml:space="preserve">). Abdirahman is a poet and a Somaliland-British dual national. </w:t>
      </w:r>
    </w:p>
    <w:p w14:paraId="5F623F07" w14:textId="77777777" w:rsidR="004121A0" w:rsidRPr="00E4464B" w:rsidRDefault="004121A0" w:rsidP="00E4464B">
      <w:pPr>
        <w:rPr>
          <w:rFonts w:ascii="Arial" w:hAnsi="Arial" w:cs="Arial"/>
          <w:i/>
          <w:sz w:val="20"/>
          <w:szCs w:val="20"/>
        </w:rPr>
      </w:pPr>
    </w:p>
    <w:p w14:paraId="2F27387D" w14:textId="5718DFDC" w:rsidR="004121A0" w:rsidRPr="00E4464B" w:rsidRDefault="004121A0" w:rsidP="00E4464B">
      <w:pPr>
        <w:rPr>
          <w:rFonts w:ascii="Arial" w:hAnsi="Arial" w:cs="Arial"/>
          <w:i/>
          <w:sz w:val="20"/>
          <w:szCs w:val="20"/>
        </w:rPr>
      </w:pPr>
      <w:r w:rsidRPr="00E4464B">
        <w:rPr>
          <w:rFonts w:ascii="Arial" w:hAnsi="Arial" w:cs="Arial"/>
          <w:i/>
          <w:sz w:val="20"/>
          <w:szCs w:val="20"/>
        </w:rPr>
        <w:t xml:space="preserve">He was arrested in Hargeisa on 12 January in connection with a poem he recited on 11 January at the Mansoor Hotel in Hargeisa. In the poem, he highlighted issues being faced in Somaliland such as police brutality, arbitrary detention and the degrading treatment of prisoners. The poem also called on the Somaliland government to reform its prisons and the criminal justice system. </w:t>
      </w:r>
    </w:p>
    <w:p w14:paraId="7050DF79" w14:textId="77777777" w:rsidR="004121A0" w:rsidRPr="00E4464B" w:rsidRDefault="004121A0" w:rsidP="00E4464B">
      <w:pPr>
        <w:rPr>
          <w:rFonts w:ascii="Arial" w:hAnsi="Arial" w:cs="Arial"/>
          <w:i/>
          <w:sz w:val="20"/>
          <w:szCs w:val="20"/>
        </w:rPr>
      </w:pPr>
    </w:p>
    <w:p w14:paraId="0EAEE1DD" w14:textId="699A1C04" w:rsidR="004121A0" w:rsidRPr="00E4464B" w:rsidRDefault="004121A0" w:rsidP="00E4464B">
      <w:pPr>
        <w:rPr>
          <w:rFonts w:ascii="Arial" w:hAnsi="Arial" w:cs="Arial"/>
          <w:i/>
          <w:sz w:val="20"/>
          <w:szCs w:val="20"/>
        </w:rPr>
      </w:pPr>
      <w:r w:rsidRPr="00E4464B">
        <w:rPr>
          <w:rFonts w:ascii="Arial" w:hAnsi="Arial" w:cs="Arial"/>
          <w:i/>
          <w:sz w:val="20"/>
          <w:szCs w:val="20"/>
        </w:rPr>
        <w:t>His arrest is arbitrary, as it was carried out without a warrant, thereby violating Article 25(2) of the Somaliland Constitution, which states that the police must attain a warrant from a judge before arresting and detaining someone. Abdirahman remains detained at Hargeisa Central Prison. He has yet to be brought before a court or formally charged.</w:t>
      </w:r>
    </w:p>
    <w:p w14:paraId="5831B76B" w14:textId="77777777" w:rsidR="004121A0" w:rsidRPr="00E4464B" w:rsidRDefault="004121A0" w:rsidP="00E4464B">
      <w:pPr>
        <w:rPr>
          <w:rFonts w:ascii="Arial" w:hAnsi="Arial" w:cs="Arial"/>
          <w:i/>
          <w:sz w:val="20"/>
          <w:szCs w:val="20"/>
        </w:rPr>
      </w:pPr>
    </w:p>
    <w:p w14:paraId="661B9594" w14:textId="77777777" w:rsidR="004121A0" w:rsidRPr="00E4464B" w:rsidRDefault="004121A0" w:rsidP="00E4464B">
      <w:pPr>
        <w:rPr>
          <w:rFonts w:ascii="Arial" w:hAnsi="Arial" w:cs="Arial"/>
          <w:b/>
          <w:i/>
          <w:sz w:val="20"/>
          <w:szCs w:val="20"/>
          <w:lang w:eastAsia="en-US"/>
        </w:rPr>
      </w:pPr>
      <w:r w:rsidRPr="00E4464B">
        <w:rPr>
          <w:rFonts w:ascii="Arial" w:hAnsi="Arial" w:cs="Arial"/>
          <w:b/>
          <w:i/>
          <w:sz w:val="20"/>
          <w:szCs w:val="20"/>
        </w:rPr>
        <w:t xml:space="preserve">I am calling on the Somaliland government to immediately and unconditionally release Abdirahman Ibrahim Adan from arbitrary detention, as he is detained solely for exercising his right to freedom of expression. I also urge the government to fully respect, protect, promote and fulfil the right to freedom of expression of everyone in Somaliland. </w:t>
      </w:r>
    </w:p>
    <w:p w14:paraId="3A116E6D" w14:textId="77777777" w:rsidR="00D70D29" w:rsidRPr="00E4464B" w:rsidRDefault="00D70D29" w:rsidP="00E4464B">
      <w:pPr>
        <w:ind w:left="142"/>
        <w:rPr>
          <w:rFonts w:ascii="Arial" w:hAnsi="Arial" w:cs="Arial"/>
          <w:i/>
          <w:sz w:val="20"/>
          <w:szCs w:val="20"/>
        </w:rPr>
      </w:pPr>
    </w:p>
    <w:p w14:paraId="3BEB2E8E" w14:textId="77777777" w:rsidR="004121A0" w:rsidRPr="00E4464B" w:rsidRDefault="004121A0" w:rsidP="00E4464B">
      <w:pPr>
        <w:rPr>
          <w:rFonts w:ascii="Arial" w:hAnsi="Arial" w:cs="Arial"/>
          <w:i/>
          <w:sz w:val="20"/>
          <w:szCs w:val="20"/>
        </w:rPr>
      </w:pPr>
    </w:p>
    <w:p w14:paraId="238B21B6" w14:textId="06566847" w:rsidR="006966F6" w:rsidRPr="00E4464B" w:rsidRDefault="006966F6" w:rsidP="00E4464B">
      <w:pPr>
        <w:rPr>
          <w:rFonts w:ascii="Arial" w:hAnsi="Arial" w:cs="Arial"/>
          <w:i/>
          <w:sz w:val="20"/>
          <w:szCs w:val="20"/>
        </w:rPr>
      </w:pPr>
      <w:r w:rsidRPr="00E4464B">
        <w:rPr>
          <w:rFonts w:ascii="Arial" w:hAnsi="Arial" w:cs="Arial"/>
          <w:i/>
          <w:sz w:val="20"/>
          <w:szCs w:val="20"/>
        </w:rPr>
        <w:t>Yours sincerely,</w:t>
      </w:r>
    </w:p>
    <w:p w14:paraId="2B991A09" w14:textId="6EA62B97" w:rsidR="006966F6" w:rsidRPr="00E4464B" w:rsidRDefault="006966F6" w:rsidP="00E4464B">
      <w:pPr>
        <w:rPr>
          <w:rFonts w:ascii="Arial" w:hAnsi="Arial" w:cs="Arial"/>
          <w:b/>
          <w:i/>
          <w:sz w:val="20"/>
          <w:szCs w:val="20"/>
        </w:rPr>
      </w:pPr>
    </w:p>
    <w:p w14:paraId="2B2C0038" w14:textId="49C60CDC" w:rsidR="00D70D29" w:rsidRPr="00E4464B" w:rsidRDefault="00D70D29" w:rsidP="00E4464B">
      <w:pPr>
        <w:rPr>
          <w:rFonts w:ascii="Arial" w:hAnsi="Arial" w:cs="Arial"/>
          <w:b/>
          <w:sz w:val="20"/>
          <w:szCs w:val="20"/>
        </w:rPr>
      </w:pPr>
    </w:p>
    <w:p w14:paraId="4DE835C7" w14:textId="77777777" w:rsidR="00D70D29" w:rsidRPr="00E4464B" w:rsidRDefault="00D70D29" w:rsidP="00E4464B">
      <w:pPr>
        <w:rPr>
          <w:rFonts w:ascii="Arial" w:hAnsi="Arial" w:cs="Arial"/>
          <w:b/>
          <w:sz w:val="20"/>
          <w:szCs w:val="20"/>
        </w:rPr>
      </w:pPr>
    </w:p>
    <w:p w14:paraId="76BFCE75" w14:textId="376043BC" w:rsidR="00D70D29" w:rsidRPr="00E4464B" w:rsidRDefault="00D70D29" w:rsidP="00E4464B">
      <w:pPr>
        <w:rPr>
          <w:rFonts w:ascii="Arial" w:hAnsi="Arial" w:cs="Arial"/>
          <w:b/>
          <w:sz w:val="20"/>
          <w:szCs w:val="20"/>
        </w:rPr>
      </w:pPr>
    </w:p>
    <w:p w14:paraId="03134610" w14:textId="15738139" w:rsidR="00D70D29" w:rsidRPr="00E4464B" w:rsidRDefault="00D70D29" w:rsidP="00E4464B">
      <w:pPr>
        <w:rPr>
          <w:rFonts w:ascii="Arial" w:hAnsi="Arial" w:cs="Arial"/>
          <w:b/>
          <w:sz w:val="20"/>
          <w:szCs w:val="20"/>
        </w:rPr>
      </w:pPr>
    </w:p>
    <w:p w14:paraId="0B311E09" w14:textId="7659FDD5" w:rsidR="00D70D29" w:rsidRPr="00E4464B" w:rsidRDefault="00D70D29" w:rsidP="00E4464B">
      <w:pPr>
        <w:rPr>
          <w:rFonts w:ascii="Arial" w:hAnsi="Arial" w:cs="Arial"/>
          <w:b/>
          <w:sz w:val="20"/>
          <w:szCs w:val="20"/>
        </w:rPr>
      </w:pPr>
    </w:p>
    <w:p w14:paraId="756BC7EA" w14:textId="42E15FCF" w:rsidR="00D70D29" w:rsidRPr="00E4464B" w:rsidRDefault="00D70D29" w:rsidP="00E4464B">
      <w:pPr>
        <w:rPr>
          <w:rFonts w:ascii="Arial" w:hAnsi="Arial" w:cs="Arial"/>
          <w:b/>
          <w:sz w:val="20"/>
          <w:szCs w:val="20"/>
        </w:rPr>
      </w:pPr>
    </w:p>
    <w:p w14:paraId="4D500E4D" w14:textId="1341917E" w:rsidR="00D70D29" w:rsidRPr="00E4464B" w:rsidRDefault="00D70D29" w:rsidP="00E4464B">
      <w:pPr>
        <w:rPr>
          <w:rFonts w:ascii="Arial" w:hAnsi="Arial" w:cs="Arial"/>
          <w:b/>
          <w:sz w:val="20"/>
          <w:szCs w:val="20"/>
        </w:rPr>
      </w:pPr>
    </w:p>
    <w:p w14:paraId="0A23F5D1" w14:textId="5C03F406" w:rsidR="0054186C" w:rsidRPr="00E4464B" w:rsidRDefault="0054186C" w:rsidP="00E4464B">
      <w:pPr>
        <w:pStyle w:val="AIBoxHeading"/>
        <w:spacing w:line="240" w:lineRule="auto"/>
        <w:rPr>
          <w:rFonts w:ascii="Arial" w:hAnsi="Arial" w:cs="Arial"/>
          <w:szCs w:val="32"/>
        </w:rPr>
      </w:pPr>
      <w:r w:rsidRPr="00E4464B">
        <w:rPr>
          <w:rFonts w:ascii="Arial" w:hAnsi="Arial" w:cs="Arial"/>
          <w:szCs w:val="32"/>
        </w:rPr>
        <w:lastRenderedPageBreak/>
        <w:t>Additional information</w:t>
      </w:r>
    </w:p>
    <w:p w14:paraId="6247DBF4" w14:textId="77777777" w:rsidR="0054186C" w:rsidRPr="00E4464B" w:rsidRDefault="0054186C" w:rsidP="00E4464B">
      <w:pPr>
        <w:jc w:val="both"/>
        <w:rPr>
          <w:rFonts w:ascii="Arial" w:hAnsi="Arial" w:cs="Arial"/>
        </w:rPr>
      </w:pPr>
    </w:p>
    <w:p w14:paraId="1DA4EB89" w14:textId="56C6E3F8" w:rsidR="000106EF" w:rsidRPr="00E4464B" w:rsidRDefault="004121A0" w:rsidP="00E4464B">
      <w:pPr>
        <w:rPr>
          <w:rFonts w:ascii="Arial" w:hAnsi="Arial" w:cs="Arial"/>
          <w:sz w:val="20"/>
          <w:szCs w:val="20"/>
          <w:lang w:eastAsia="en-US"/>
        </w:rPr>
      </w:pPr>
      <w:r w:rsidRPr="00E4464B">
        <w:rPr>
          <w:rFonts w:ascii="Arial" w:hAnsi="Arial" w:cs="Arial"/>
          <w:sz w:val="20"/>
          <w:szCs w:val="20"/>
        </w:rPr>
        <w:t>The Somaliland government has increased its efforts to clampdown on dissent since the current government administration took office. The government continues to target poets, journalists, as well as anyone perceived as being opposed to it, or any person from Somaliland who could be perceived as publicly being open to unifying with the rest of Somalia.</w:t>
      </w:r>
    </w:p>
    <w:p w14:paraId="40D2A6D8" w14:textId="6C577CA4" w:rsidR="00313756" w:rsidRPr="00E4464B" w:rsidRDefault="00313756" w:rsidP="00E4464B">
      <w:pPr>
        <w:rPr>
          <w:rFonts w:ascii="Arial" w:hAnsi="Arial" w:cs="Arial"/>
          <w:sz w:val="18"/>
          <w:szCs w:val="20"/>
          <w:lang w:eastAsia="en-US"/>
        </w:rPr>
      </w:pPr>
    </w:p>
    <w:p w14:paraId="7355870D" w14:textId="332AF815" w:rsidR="00313756" w:rsidRPr="00E4464B" w:rsidRDefault="00313756" w:rsidP="00E4464B">
      <w:pPr>
        <w:rPr>
          <w:rFonts w:ascii="Arial" w:hAnsi="Arial" w:cs="Arial"/>
          <w:sz w:val="18"/>
          <w:szCs w:val="20"/>
          <w:lang w:eastAsia="en-US"/>
        </w:rPr>
      </w:pPr>
    </w:p>
    <w:p w14:paraId="127C08EF" w14:textId="3B6F815B" w:rsidR="00313756" w:rsidRPr="00E4464B" w:rsidRDefault="00313756" w:rsidP="00E4464B">
      <w:pPr>
        <w:rPr>
          <w:rFonts w:ascii="Arial" w:hAnsi="Arial" w:cs="Arial"/>
          <w:sz w:val="18"/>
          <w:szCs w:val="20"/>
          <w:lang w:eastAsia="en-US"/>
        </w:rPr>
      </w:pPr>
    </w:p>
    <w:p w14:paraId="3FC2534E" w14:textId="77777777" w:rsidR="00313756" w:rsidRPr="00E4464B" w:rsidRDefault="00313756" w:rsidP="00E4464B">
      <w:pPr>
        <w:rPr>
          <w:rFonts w:ascii="Arial" w:hAnsi="Arial" w:cs="Arial"/>
          <w:sz w:val="18"/>
          <w:szCs w:val="20"/>
          <w:lang w:eastAsia="en-US"/>
        </w:rPr>
      </w:pPr>
    </w:p>
    <w:p w14:paraId="0903D096" w14:textId="7183E6A1" w:rsidR="00D31527" w:rsidRPr="00E4464B" w:rsidRDefault="00A54BC1" w:rsidP="00E4464B">
      <w:pPr>
        <w:rPr>
          <w:rFonts w:ascii="Arial" w:hAnsi="Arial" w:cs="Arial"/>
          <w:b/>
          <w:sz w:val="20"/>
          <w:szCs w:val="20"/>
        </w:rPr>
      </w:pPr>
      <w:r w:rsidRPr="00E4464B">
        <w:rPr>
          <w:rFonts w:ascii="Arial" w:hAnsi="Arial" w:cs="Arial"/>
          <w:b/>
          <w:sz w:val="20"/>
          <w:szCs w:val="20"/>
        </w:rPr>
        <w:t>PREFERRED LANGUAGE TO ADDRESS TARGET</w:t>
      </w:r>
      <w:r w:rsidR="000106EF" w:rsidRPr="00E4464B">
        <w:rPr>
          <w:rFonts w:ascii="Arial" w:hAnsi="Arial" w:cs="Arial"/>
          <w:b/>
          <w:sz w:val="20"/>
          <w:szCs w:val="20"/>
        </w:rPr>
        <w:t xml:space="preserve">: </w:t>
      </w:r>
      <w:r w:rsidR="004121A0" w:rsidRPr="00E4464B">
        <w:rPr>
          <w:rFonts w:ascii="Arial" w:hAnsi="Arial" w:cs="Arial"/>
          <w:sz w:val="20"/>
          <w:szCs w:val="20"/>
        </w:rPr>
        <w:t>Somali, English</w:t>
      </w:r>
    </w:p>
    <w:p w14:paraId="6C26E82E" w14:textId="3FFE2DC7" w:rsidR="0026672D" w:rsidRPr="00E4464B" w:rsidRDefault="0026672D" w:rsidP="00E4464B">
      <w:pPr>
        <w:rPr>
          <w:rFonts w:ascii="Arial" w:hAnsi="Arial" w:cs="Arial"/>
          <w:color w:val="0070C0"/>
          <w:sz w:val="20"/>
          <w:szCs w:val="20"/>
        </w:rPr>
      </w:pPr>
      <w:r w:rsidRPr="00E4464B">
        <w:rPr>
          <w:rFonts w:ascii="Arial" w:hAnsi="Arial" w:cs="Arial"/>
          <w:sz w:val="20"/>
          <w:szCs w:val="20"/>
        </w:rPr>
        <w:t>You can also write in your own language.</w:t>
      </w:r>
    </w:p>
    <w:p w14:paraId="7ED929D6" w14:textId="77777777" w:rsidR="0026672D" w:rsidRPr="00E4464B" w:rsidRDefault="0026672D" w:rsidP="00E4464B">
      <w:pPr>
        <w:rPr>
          <w:rFonts w:ascii="Arial" w:hAnsi="Arial" w:cs="Arial"/>
          <w:color w:val="0070C0"/>
          <w:sz w:val="20"/>
          <w:szCs w:val="20"/>
        </w:rPr>
      </w:pPr>
    </w:p>
    <w:p w14:paraId="365AADD9" w14:textId="466DBE0E" w:rsidR="00D70D29" w:rsidRPr="00E4464B" w:rsidRDefault="0026672D" w:rsidP="00E4464B">
      <w:pPr>
        <w:rPr>
          <w:rFonts w:ascii="Arial" w:hAnsi="Arial" w:cs="Arial"/>
          <w:sz w:val="20"/>
          <w:szCs w:val="20"/>
        </w:rPr>
      </w:pPr>
      <w:r w:rsidRPr="00E4464B">
        <w:rPr>
          <w:rFonts w:ascii="Arial" w:hAnsi="Arial" w:cs="Arial"/>
          <w:b/>
          <w:sz w:val="20"/>
          <w:szCs w:val="20"/>
        </w:rPr>
        <w:t>PLEASE TAKE ACTION AS SOON AS POSSIBLE UNTIL</w:t>
      </w:r>
      <w:r w:rsidR="00350BE6" w:rsidRPr="00E4464B">
        <w:rPr>
          <w:rFonts w:ascii="Arial" w:hAnsi="Arial" w:cs="Arial"/>
          <w:b/>
          <w:sz w:val="20"/>
          <w:szCs w:val="20"/>
        </w:rPr>
        <w:t>:</w:t>
      </w:r>
      <w:r w:rsidR="00D70D29" w:rsidRPr="00E4464B">
        <w:rPr>
          <w:rFonts w:ascii="Arial" w:hAnsi="Arial" w:cs="Arial"/>
          <w:b/>
          <w:sz w:val="20"/>
          <w:szCs w:val="20"/>
        </w:rPr>
        <w:t xml:space="preserve"> </w:t>
      </w:r>
      <w:r w:rsidR="004121A0" w:rsidRPr="00E4464B">
        <w:rPr>
          <w:rFonts w:ascii="Arial" w:hAnsi="Arial" w:cs="Arial"/>
          <w:sz w:val="20"/>
          <w:szCs w:val="20"/>
        </w:rPr>
        <w:t>20 03 2019</w:t>
      </w:r>
      <w:r w:rsidR="00D31527" w:rsidRPr="00E4464B">
        <w:rPr>
          <w:rFonts w:ascii="Arial" w:hAnsi="Arial" w:cs="Arial"/>
          <w:sz w:val="20"/>
          <w:szCs w:val="20"/>
        </w:rPr>
        <w:t xml:space="preserve"> </w:t>
      </w:r>
    </w:p>
    <w:p w14:paraId="4CC18673" w14:textId="571E0961" w:rsidR="0026672D" w:rsidRPr="00E4464B" w:rsidRDefault="0026672D" w:rsidP="00E4464B">
      <w:pPr>
        <w:rPr>
          <w:rFonts w:ascii="Arial" w:hAnsi="Arial" w:cs="Arial"/>
          <w:sz w:val="20"/>
          <w:szCs w:val="20"/>
        </w:rPr>
      </w:pPr>
      <w:r w:rsidRPr="00E4464B">
        <w:rPr>
          <w:rFonts w:ascii="Arial" w:hAnsi="Arial" w:cs="Arial"/>
          <w:sz w:val="20"/>
          <w:szCs w:val="20"/>
        </w:rPr>
        <w:t xml:space="preserve">Please check with the Amnesty </w:t>
      </w:r>
      <w:r w:rsidR="00D31527" w:rsidRPr="00E4464B">
        <w:rPr>
          <w:rFonts w:ascii="Arial" w:hAnsi="Arial" w:cs="Arial"/>
          <w:sz w:val="20"/>
          <w:szCs w:val="20"/>
        </w:rPr>
        <w:t xml:space="preserve">office </w:t>
      </w:r>
      <w:r w:rsidRPr="00E4464B">
        <w:rPr>
          <w:rFonts w:ascii="Arial" w:hAnsi="Arial" w:cs="Arial"/>
          <w:sz w:val="20"/>
          <w:szCs w:val="20"/>
        </w:rPr>
        <w:t xml:space="preserve">in your country if you wish to send appeals after the </w:t>
      </w:r>
      <w:r w:rsidR="00D31527" w:rsidRPr="00E4464B">
        <w:rPr>
          <w:rFonts w:ascii="Arial" w:hAnsi="Arial" w:cs="Arial"/>
          <w:sz w:val="20"/>
          <w:szCs w:val="20"/>
        </w:rPr>
        <w:t>deadline</w:t>
      </w:r>
      <w:r w:rsidRPr="00E4464B">
        <w:rPr>
          <w:rFonts w:ascii="Arial" w:hAnsi="Arial" w:cs="Arial"/>
          <w:sz w:val="20"/>
          <w:szCs w:val="20"/>
        </w:rPr>
        <w:t>.</w:t>
      </w:r>
    </w:p>
    <w:p w14:paraId="3604239E" w14:textId="77777777" w:rsidR="00A54BC1" w:rsidRPr="00E4464B" w:rsidRDefault="00A54BC1" w:rsidP="00E4464B">
      <w:pPr>
        <w:rPr>
          <w:rFonts w:ascii="Arial" w:hAnsi="Arial" w:cs="Arial"/>
          <w:b/>
          <w:sz w:val="20"/>
          <w:szCs w:val="20"/>
        </w:rPr>
      </w:pPr>
    </w:p>
    <w:p w14:paraId="1973F8E9" w14:textId="1B39E49D" w:rsidR="005A0B85" w:rsidRPr="00E4464B" w:rsidRDefault="00A54BC1" w:rsidP="00E4464B">
      <w:pPr>
        <w:rPr>
          <w:rFonts w:ascii="Arial" w:hAnsi="Arial" w:cs="Arial"/>
          <w:b/>
          <w:sz w:val="20"/>
          <w:szCs w:val="20"/>
        </w:rPr>
      </w:pPr>
      <w:r w:rsidRPr="00E4464B">
        <w:rPr>
          <w:rFonts w:ascii="Arial" w:hAnsi="Arial" w:cs="Arial"/>
          <w:b/>
          <w:sz w:val="20"/>
          <w:szCs w:val="20"/>
        </w:rPr>
        <w:t>NAME</w:t>
      </w:r>
      <w:r w:rsidR="0024477A" w:rsidRPr="00E4464B">
        <w:rPr>
          <w:rFonts w:ascii="Arial" w:hAnsi="Arial" w:cs="Arial"/>
          <w:b/>
          <w:sz w:val="20"/>
          <w:szCs w:val="20"/>
        </w:rPr>
        <w:t xml:space="preserve"> AND PREF</w:t>
      </w:r>
      <w:r w:rsidR="00E4464B">
        <w:rPr>
          <w:rFonts w:ascii="Arial" w:hAnsi="Arial" w:cs="Arial"/>
          <w:b/>
          <w:sz w:val="20"/>
          <w:szCs w:val="20"/>
        </w:rPr>
        <w:t>ERR</w:t>
      </w:r>
      <w:r w:rsidR="0024477A" w:rsidRPr="00E4464B">
        <w:rPr>
          <w:rFonts w:ascii="Arial" w:hAnsi="Arial" w:cs="Arial"/>
          <w:b/>
          <w:sz w:val="20"/>
          <w:szCs w:val="20"/>
        </w:rPr>
        <w:t>ED PRONOUN</w:t>
      </w:r>
      <w:r w:rsidR="00350BE6" w:rsidRPr="00E4464B">
        <w:rPr>
          <w:rFonts w:ascii="Arial" w:hAnsi="Arial" w:cs="Arial"/>
          <w:b/>
          <w:sz w:val="20"/>
          <w:szCs w:val="20"/>
        </w:rPr>
        <w:t xml:space="preserve">: </w:t>
      </w:r>
      <w:r w:rsidR="004121A0" w:rsidRPr="00E4464B">
        <w:rPr>
          <w:rFonts w:ascii="Arial" w:hAnsi="Arial" w:cs="Arial"/>
          <w:b/>
          <w:sz w:val="20"/>
          <w:szCs w:val="20"/>
        </w:rPr>
        <w:t xml:space="preserve">Abdirahman Ibrahim Adan alias Abdirahman </w:t>
      </w:r>
      <w:proofErr w:type="spellStart"/>
      <w:r w:rsidR="004121A0" w:rsidRPr="00E4464B">
        <w:rPr>
          <w:rFonts w:ascii="Arial" w:hAnsi="Arial" w:cs="Arial"/>
          <w:b/>
          <w:sz w:val="20"/>
          <w:szCs w:val="20"/>
        </w:rPr>
        <w:t>Abees</w:t>
      </w:r>
      <w:proofErr w:type="spellEnd"/>
      <w:r w:rsidR="004121A0" w:rsidRPr="00E4464B">
        <w:rPr>
          <w:rFonts w:ascii="Arial" w:hAnsi="Arial" w:cs="Arial"/>
          <w:sz w:val="20"/>
          <w:szCs w:val="20"/>
        </w:rPr>
        <w:t xml:space="preserve"> (He, His, him)</w:t>
      </w:r>
    </w:p>
    <w:p w14:paraId="27BEC14F" w14:textId="51E35656" w:rsidR="000106EF" w:rsidRPr="00E4464B" w:rsidRDefault="000106EF" w:rsidP="00E4464B">
      <w:pPr>
        <w:rPr>
          <w:rFonts w:ascii="Arial" w:hAnsi="Arial" w:cs="Arial"/>
          <w:b/>
          <w:sz w:val="20"/>
          <w:szCs w:val="20"/>
        </w:rPr>
      </w:pPr>
    </w:p>
    <w:p w14:paraId="63CF3F29" w14:textId="0A0E7BCF" w:rsidR="005A0B85" w:rsidRPr="00E4464B" w:rsidRDefault="00A54BC1" w:rsidP="00E4464B">
      <w:pPr>
        <w:rPr>
          <w:rFonts w:ascii="Arial" w:hAnsi="Arial" w:cs="Arial"/>
          <w:sz w:val="20"/>
          <w:szCs w:val="20"/>
        </w:rPr>
      </w:pPr>
      <w:r w:rsidRPr="00E4464B">
        <w:rPr>
          <w:rFonts w:ascii="Arial" w:hAnsi="Arial" w:cs="Arial"/>
          <w:b/>
          <w:sz w:val="20"/>
          <w:szCs w:val="20"/>
        </w:rPr>
        <w:t>LINK TO PREVIOUS UA</w:t>
      </w:r>
      <w:r w:rsidR="00350BE6" w:rsidRPr="00E4464B">
        <w:rPr>
          <w:rFonts w:ascii="Arial" w:hAnsi="Arial" w:cs="Arial"/>
          <w:b/>
          <w:sz w:val="20"/>
          <w:szCs w:val="20"/>
        </w:rPr>
        <w:t xml:space="preserve">: </w:t>
      </w:r>
      <w:r w:rsidR="004121A0" w:rsidRPr="00E4464B">
        <w:rPr>
          <w:rFonts w:ascii="Arial" w:hAnsi="Arial" w:cs="Arial"/>
          <w:sz w:val="20"/>
          <w:szCs w:val="20"/>
        </w:rPr>
        <w:t>None</w:t>
      </w:r>
    </w:p>
    <w:p w14:paraId="4B6937D1" w14:textId="36F15824" w:rsidR="0026766F" w:rsidRPr="00E4464B" w:rsidRDefault="0026766F" w:rsidP="00E4464B">
      <w:pPr>
        <w:rPr>
          <w:rFonts w:ascii="Arial" w:hAnsi="Arial" w:cs="Arial"/>
          <w:sz w:val="20"/>
          <w:szCs w:val="20"/>
        </w:rPr>
      </w:pPr>
    </w:p>
    <w:p w14:paraId="1E8F1981" w14:textId="77777777" w:rsidR="0026766F" w:rsidRPr="00E4464B" w:rsidRDefault="0026766F" w:rsidP="00E4464B">
      <w:pPr>
        <w:rPr>
          <w:rFonts w:ascii="Arial" w:hAnsi="Arial" w:cs="Arial"/>
          <w:sz w:val="20"/>
          <w:szCs w:val="20"/>
        </w:rPr>
      </w:pPr>
    </w:p>
    <w:sectPr w:rsidR="0026766F" w:rsidRPr="00E4464B" w:rsidSect="00E4464B">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C12B" w14:textId="77777777" w:rsidR="0078732D" w:rsidRDefault="0078732D">
      <w:r>
        <w:separator/>
      </w:r>
    </w:p>
  </w:endnote>
  <w:endnote w:type="continuationSeparator" w:id="0">
    <w:p w14:paraId="70510FA2" w14:textId="77777777" w:rsidR="0078732D" w:rsidRDefault="0078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70DC" w14:textId="77777777" w:rsidR="00E4464B" w:rsidRPr="004D1533" w:rsidRDefault="00E4464B" w:rsidP="00E4464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A9F782C" w14:textId="77777777" w:rsidR="00E4464B" w:rsidRPr="004D1533" w:rsidRDefault="00E4464B" w:rsidP="00E4464B">
    <w:pPr>
      <w:jc w:val="center"/>
      <w:rPr>
        <w:rFonts w:ascii="Arial" w:hAnsi="Arial" w:cs="Arial"/>
        <w:sz w:val="16"/>
        <w:szCs w:val="16"/>
      </w:rPr>
    </w:pPr>
    <w:r w:rsidRPr="004D1533">
      <w:rPr>
        <w:rFonts w:ascii="Arial" w:hAnsi="Arial" w:cs="Arial"/>
        <w:sz w:val="16"/>
        <w:szCs w:val="16"/>
      </w:rPr>
      <w:t>T (212) 807- 8400 | uan@aiusa.org | www.amnestyusa.org/uan</w:t>
    </w:r>
  </w:p>
  <w:p w14:paraId="7854152E" w14:textId="77777777" w:rsidR="00E4464B" w:rsidRPr="00D0106D" w:rsidRDefault="00E4464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B01C" w14:textId="77777777" w:rsidR="0078732D" w:rsidRDefault="0078732D">
      <w:r>
        <w:separator/>
      </w:r>
    </w:p>
  </w:footnote>
  <w:footnote w:type="continuationSeparator" w:id="0">
    <w:p w14:paraId="794526DB" w14:textId="77777777" w:rsidR="0078732D" w:rsidRDefault="0078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Pr="004121A0" w:rsidRDefault="00582A06"/>
  <w:p w14:paraId="38F6B1AE" w14:textId="49D54A08" w:rsidR="00D70D29" w:rsidRPr="00731064" w:rsidRDefault="004121A0" w:rsidP="00D70D29">
    <w:pPr>
      <w:tabs>
        <w:tab w:val="right" w:pos="10203"/>
      </w:tabs>
      <w:rPr>
        <w:rFonts w:ascii="Arial" w:hAnsi="Arial" w:cs="Arial"/>
        <w:sz w:val="16"/>
        <w:szCs w:val="16"/>
      </w:rPr>
    </w:pPr>
    <w:bookmarkStart w:id="2" w:name="_Hlk536717556"/>
    <w:r w:rsidRPr="00731064">
      <w:rPr>
        <w:rFonts w:ascii="Arial" w:hAnsi="Arial" w:cs="Arial"/>
        <w:sz w:val="16"/>
        <w:szCs w:val="16"/>
      </w:rPr>
      <w:t>First</w:t>
    </w:r>
    <w:r w:rsidR="00D70D29" w:rsidRPr="00731064">
      <w:rPr>
        <w:rFonts w:ascii="Arial" w:hAnsi="Arial" w:cs="Arial"/>
        <w:sz w:val="16"/>
        <w:szCs w:val="16"/>
      </w:rPr>
      <w:t xml:space="preserve"> UA: </w:t>
    </w:r>
    <w:r w:rsidRPr="00731064">
      <w:rPr>
        <w:rFonts w:ascii="Arial" w:hAnsi="Arial" w:cs="Arial"/>
        <w:sz w:val="16"/>
        <w:szCs w:val="16"/>
      </w:rPr>
      <w:t>17/19</w:t>
    </w:r>
    <w:r w:rsidR="00D70D29" w:rsidRPr="00731064">
      <w:rPr>
        <w:rFonts w:ascii="Arial" w:hAnsi="Arial" w:cs="Arial"/>
        <w:sz w:val="16"/>
        <w:szCs w:val="16"/>
      </w:rPr>
      <w:t xml:space="preserve"> Index: </w:t>
    </w:r>
    <w:r w:rsidRPr="00731064">
      <w:rPr>
        <w:rFonts w:ascii="Arial" w:hAnsi="Arial" w:cs="Arial"/>
        <w:bCs/>
        <w:sz w:val="16"/>
        <w:szCs w:val="16"/>
        <w:shd w:val="clear" w:color="auto" w:fill="FFFFFF"/>
      </w:rPr>
      <w:t>AFR 52/9798/2019</w:t>
    </w:r>
    <w:r w:rsidR="00D70D29" w:rsidRPr="00731064">
      <w:rPr>
        <w:rFonts w:ascii="Arial" w:hAnsi="Arial" w:cs="Arial"/>
        <w:sz w:val="16"/>
        <w:szCs w:val="16"/>
      </w:rPr>
      <w:t xml:space="preserve"> </w:t>
    </w:r>
    <w:bookmarkEnd w:id="2"/>
    <w:r w:rsidRPr="00731064">
      <w:rPr>
        <w:rFonts w:ascii="Arial" w:hAnsi="Arial" w:cs="Arial"/>
        <w:sz w:val="16"/>
        <w:szCs w:val="16"/>
      </w:rPr>
      <w:t>Somaliland</w:t>
    </w:r>
    <w:r w:rsidR="00D70D29" w:rsidRPr="00731064">
      <w:rPr>
        <w:rFonts w:ascii="Arial" w:hAnsi="Arial" w:cs="Arial"/>
        <w:sz w:val="16"/>
        <w:szCs w:val="16"/>
      </w:rPr>
      <w:tab/>
      <w:t xml:space="preserve">Date: </w:t>
    </w:r>
    <w:r w:rsidRPr="00731064">
      <w:rPr>
        <w:rFonts w:ascii="Arial" w:hAnsi="Arial" w:cs="Arial"/>
        <w:sz w:val="16"/>
        <w:szCs w:val="16"/>
      </w:rPr>
      <w:t>6 February 2019</w:t>
    </w:r>
  </w:p>
  <w:p w14:paraId="1096C25A" w14:textId="77777777" w:rsidR="00582A06" w:rsidRPr="004121A0"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21A0"/>
    <w:rsid w:val="00415A74"/>
    <w:rsid w:val="00450C13"/>
    <w:rsid w:val="00467473"/>
    <w:rsid w:val="00475586"/>
    <w:rsid w:val="0047739A"/>
    <w:rsid w:val="00483E30"/>
    <w:rsid w:val="004932C8"/>
    <w:rsid w:val="004B543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1064"/>
    <w:rsid w:val="00736B40"/>
    <w:rsid w:val="00743422"/>
    <w:rsid w:val="007479B8"/>
    <w:rsid w:val="007605FF"/>
    <w:rsid w:val="007620A6"/>
    <w:rsid w:val="0077354F"/>
    <w:rsid w:val="007805B0"/>
    <w:rsid w:val="00785D1C"/>
    <w:rsid w:val="0078732D"/>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90B12"/>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4464B"/>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E4464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4464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4464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hassmo12@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Somaliland-Mission-12607329079293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GtC05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FFE8-0445-456E-B313-0CCB1510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Richard Ankney</cp:lastModifiedBy>
  <cp:revision>2</cp:revision>
  <cp:lastPrinted>2019-02-06T08:43:00Z</cp:lastPrinted>
  <dcterms:created xsi:type="dcterms:W3CDTF">2019-02-09T06:21:00Z</dcterms:created>
  <dcterms:modified xsi:type="dcterms:W3CDTF">2019-02-09T06:21:00Z</dcterms:modified>
</cp:coreProperties>
</file>