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F6A0" w14:textId="0C775692" w:rsidR="00E94890" w:rsidRPr="00E94890" w:rsidRDefault="00E94890" w:rsidP="00E94890">
      <w:pPr>
        <w:widowControl w:val="0"/>
        <w:autoSpaceDE w:val="0"/>
        <w:autoSpaceDN w:val="0"/>
        <w:adjustRightInd w:val="0"/>
      </w:pPr>
      <w:r w:rsidRPr="00E94890">
        <w:t>Head of the Judiciary</w:t>
      </w:r>
      <w:r>
        <w:t xml:space="preserve"> </w:t>
      </w:r>
      <w:r w:rsidRPr="00E94890">
        <w:t>Ayatollah Sadegh Larijani</w:t>
      </w:r>
    </w:p>
    <w:p w14:paraId="1C10FD97" w14:textId="77777777" w:rsidR="00E94890" w:rsidRPr="00E94890" w:rsidRDefault="00E94890" w:rsidP="00E94890">
      <w:pPr>
        <w:widowControl w:val="0"/>
        <w:autoSpaceDE w:val="0"/>
        <w:autoSpaceDN w:val="0"/>
        <w:adjustRightInd w:val="0"/>
      </w:pPr>
      <w:r w:rsidRPr="00E94890">
        <w:t>c/o Public Relations Office</w:t>
      </w:r>
    </w:p>
    <w:p w14:paraId="52DD5CCD" w14:textId="51A9932D" w:rsidR="00E94890" w:rsidRPr="00E94890" w:rsidRDefault="00E94890" w:rsidP="00E94890">
      <w:pPr>
        <w:widowControl w:val="0"/>
        <w:autoSpaceDE w:val="0"/>
        <w:autoSpaceDN w:val="0"/>
        <w:adjustRightInd w:val="0"/>
      </w:pPr>
      <w:r w:rsidRPr="00E94890">
        <w:t>Number 4</w:t>
      </w:r>
      <w:r>
        <w:t xml:space="preserve">, </w:t>
      </w:r>
      <w:r w:rsidRPr="00E94890">
        <w:t>Deadend of 1 Azizi</w:t>
      </w:r>
    </w:p>
    <w:p w14:paraId="113E013D" w14:textId="77777777" w:rsidR="00E94890" w:rsidRPr="00E94890" w:rsidRDefault="00E94890" w:rsidP="00E94890">
      <w:pPr>
        <w:widowControl w:val="0"/>
        <w:autoSpaceDE w:val="0"/>
        <w:autoSpaceDN w:val="0"/>
        <w:adjustRightInd w:val="0"/>
      </w:pPr>
      <w:r w:rsidRPr="00E94890">
        <w:t>Above Pasteur Intersection</w:t>
      </w:r>
    </w:p>
    <w:p w14:paraId="06F90878" w14:textId="77777777" w:rsidR="00E94890" w:rsidRDefault="00E94890" w:rsidP="00E94890">
      <w:pPr>
        <w:widowControl w:val="0"/>
        <w:autoSpaceDE w:val="0"/>
        <w:autoSpaceDN w:val="0"/>
        <w:adjustRightInd w:val="0"/>
      </w:pPr>
      <w:r w:rsidRPr="00E94890">
        <w:t xml:space="preserve">Vali </w:t>
      </w:r>
      <w:proofErr w:type="spellStart"/>
      <w:r w:rsidRPr="00E94890">
        <w:t>Asr</w:t>
      </w:r>
      <w:proofErr w:type="spellEnd"/>
      <w:r w:rsidRPr="00E94890">
        <w:t xml:space="preserve"> Street, Tehran</w:t>
      </w:r>
    </w:p>
    <w:p w14:paraId="12C22FB2" w14:textId="00959EC8" w:rsidR="00E94890" w:rsidRPr="00E94890" w:rsidRDefault="00E94890" w:rsidP="00E94890">
      <w:pPr>
        <w:widowControl w:val="0"/>
        <w:autoSpaceDE w:val="0"/>
        <w:autoSpaceDN w:val="0"/>
        <w:adjustRightInd w:val="0"/>
      </w:pPr>
      <w:r w:rsidRPr="00E94890">
        <w:t>Iran</w:t>
      </w:r>
    </w:p>
    <w:p w14:paraId="4DF7664A" w14:textId="77777777" w:rsidR="006F64C8" w:rsidRDefault="006F64C8" w:rsidP="00EE7D53"/>
    <w:p w14:paraId="50564052" w14:textId="77777777" w:rsidR="000F6DCD" w:rsidRDefault="000F6DCD" w:rsidP="00EE7D53"/>
    <w:p w14:paraId="7697FF8B" w14:textId="3DB7A931" w:rsidR="00EE7D53" w:rsidRDefault="00E94890" w:rsidP="00EE7D53">
      <w:r w:rsidRPr="00E94890">
        <w:t>Dear Head of the Judiciary</w:t>
      </w:r>
      <w:r w:rsidR="00CF50EB">
        <w:t>:</w:t>
      </w:r>
    </w:p>
    <w:p w14:paraId="40336C03" w14:textId="77777777" w:rsidR="00CF50EB" w:rsidRDefault="00CF50EB" w:rsidP="00EE7D53"/>
    <w:p w14:paraId="79D85C51" w14:textId="4D177BC1" w:rsidR="00E43B42" w:rsidRDefault="00927B25" w:rsidP="00E43B42">
      <w:pPr>
        <w:pStyle w:val="AIBodytext"/>
        <w:tabs>
          <w:tab w:val="clear" w:pos="567"/>
        </w:tabs>
        <w:spacing w:after="0"/>
        <w:rPr>
          <w:rFonts w:ascii="Times New Roman" w:hAnsi="Times New Roman"/>
          <w:sz w:val="24"/>
          <w:szCs w:val="22"/>
          <w:lang w:val="en-US"/>
        </w:rPr>
      </w:pPr>
      <w:bookmarkStart w:id="0" w:name="_Hlk522006367"/>
      <w:bookmarkStart w:id="1" w:name="_Hlk522008809"/>
      <w:r w:rsidRPr="00927B25">
        <w:rPr>
          <w:rFonts w:ascii="Times New Roman" w:hAnsi="Times New Roman"/>
          <w:sz w:val="24"/>
          <w:szCs w:val="22"/>
          <w:lang w:val="en-US"/>
        </w:rPr>
        <w:t xml:space="preserve">I write </w:t>
      </w:r>
      <w:r>
        <w:rPr>
          <w:rFonts w:ascii="Times New Roman" w:hAnsi="Times New Roman"/>
          <w:sz w:val="24"/>
          <w:szCs w:val="22"/>
          <w:lang w:val="en-US"/>
        </w:rPr>
        <w:t xml:space="preserve">to you </w:t>
      </w:r>
      <w:r w:rsidR="00351BF6">
        <w:rPr>
          <w:rFonts w:ascii="Times New Roman" w:hAnsi="Times New Roman"/>
          <w:sz w:val="24"/>
          <w:szCs w:val="22"/>
          <w:lang w:val="en-US"/>
        </w:rPr>
        <w:t xml:space="preserve">concerning </w:t>
      </w:r>
      <w:r w:rsidR="00772EEF" w:rsidRPr="00772EEF">
        <w:rPr>
          <w:rFonts w:ascii="Times New Roman" w:hAnsi="Times New Roman"/>
          <w:sz w:val="24"/>
          <w:szCs w:val="22"/>
          <w:lang w:val="en-US"/>
        </w:rPr>
        <w:t>Kamal Hassan Ramezan</w:t>
      </w:r>
      <w:bookmarkEnd w:id="0"/>
      <w:bookmarkEnd w:id="1"/>
      <w:r w:rsidR="00E43B42">
        <w:rPr>
          <w:rFonts w:ascii="Times New Roman" w:hAnsi="Times New Roman"/>
          <w:sz w:val="24"/>
          <w:szCs w:val="22"/>
          <w:lang w:val="en-US"/>
        </w:rPr>
        <w:t xml:space="preserve">, </w:t>
      </w:r>
      <w:r w:rsidR="00E43B42" w:rsidRPr="00E43B42">
        <w:rPr>
          <w:rFonts w:ascii="Times New Roman" w:hAnsi="Times New Roman"/>
          <w:sz w:val="24"/>
          <w:szCs w:val="22"/>
          <w:lang w:val="en-US"/>
        </w:rPr>
        <w:t>imprisoned since 28 August 2014 and</w:t>
      </w:r>
      <w:r w:rsidR="005404AB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E43B42" w:rsidRPr="00E43B42">
        <w:rPr>
          <w:rFonts w:ascii="Times New Roman" w:hAnsi="Times New Roman"/>
          <w:sz w:val="24"/>
          <w:szCs w:val="22"/>
          <w:lang w:val="en-US"/>
        </w:rPr>
        <w:t xml:space="preserve">sentenced to death. </w:t>
      </w:r>
    </w:p>
    <w:p w14:paraId="36C3E200" w14:textId="77777777" w:rsidR="00E43B42" w:rsidRDefault="00E43B42" w:rsidP="00E43B42">
      <w:pPr>
        <w:pStyle w:val="AIBodytext"/>
        <w:tabs>
          <w:tab w:val="clear" w:pos="567"/>
        </w:tabs>
        <w:spacing w:after="0"/>
        <w:rPr>
          <w:rFonts w:ascii="Times New Roman" w:hAnsi="Times New Roman"/>
          <w:sz w:val="24"/>
          <w:szCs w:val="22"/>
          <w:lang w:val="en-US"/>
        </w:rPr>
      </w:pPr>
    </w:p>
    <w:p w14:paraId="56FCE00A" w14:textId="4570557D" w:rsidR="00E43B42" w:rsidRDefault="00D77152" w:rsidP="00E43B42">
      <w:pPr>
        <w:contextualSpacing w:val="0"/>
      </w:pPr>
      <w:bookmarkStart w:id="2" w:name="_Hlk522194743"/>
      <w:r>
        <w:t xml:space="preserve">Mr. </w:t>
      </w:r>
      <w:r w:rsidR="00E43B42" w:rsidRPr="00E43B42">
        <w:t xml:space="preserve">Ramezan </w:t>
      </w:r>
      <w:bookmarkEnd w:id="2"/>
      <w:r w:rsidR="00E43B42" w:rsidRPr="00E43B42">
        <w:t>was arrested in August 2014</w:t>
      </w:r>
      <w:r w:rsidR="00C01564">
        <w:t xml:space="preserve">, </w:t>
      </w:r>
      <w:r w:rsidR="00E43B42" w:rsidRPr="00E43B42">
        <w:t xml:space="preserve">held for four months in solitary confinement, </w:t>
      </w:r>
      <w:r w:rsidR="00822014" w:rsidRPr="00E43B42">
        <w:t>denied access to his family and a lawyer</w:t>
      </w:r>
      <w:r w:rsidR="00822014">
        <w:t xml:space="preserve">, </w:t>
      </w:r>
      <w:r w:rsidR="00E43B42" w:rsidRPr="00E43B42">
        <w:t>tortur</w:t>
      </w:r>
      <w:r w:rsidR="00847C35">
        <w:t>ed</w:t>
      </w:r>
      <w:r w:rsidR="00822014">
        <w:t>,</w:t>
      </w:r>
      <w:r w:rsidR="00E43B42" w:rsidRPr="00E43B42">
        <w:t xml:space="preserve"> and told to make a “confession” in front of a video camera.</w:t>
      </w:r>
      <w:r>
        <w:t xml:space="preserve">  </w:t>
      </w:r>
      <w:r w:rsidR="00FA0099">
        <w:t xml:space="preserve">His death penalty conviction </w:t>
      </w:r>
      <w:r w:rsidR="005404AB">
        <w:t xml:space="preserve">is the </w:t>
      </w:r>
      <w:r w:rsidR="00FA0099">
        <w:t>result</w:t>
      </w:r>
      <w:r w:rsidR="005404AB">
        <w:t xml:space="preserve"> of being mistakenly identified </w:t>
      </w:r>
      <w:r w:rsidR="00200829">
        <w:t>as</w:t>
      </w:r>
      <w:r w:rsidR="00847C35">
        <w:t xml:space="preserve"> </w:t>
      </w:r>
      <w:r w:rsidR="00200829">
        <w:t xml:space="preserve">another individual who </w:t>
      </w:r>
      <w:r w:rsidR="005404AB">
        <w:t xml:space="preserve">was involved in a clash with authorities.  Mr. Ramzan </w:t>
      </w:r>
      <w:r w:rsidR="00FE6815">
        <w:t xml:space="preserve">insists that </w:t>
      </w:r>
      <w:r w:rsidR="005404AB">
        <w:t>he was not in Iran at the time of the clash.</w:t>
      </w:r>
      <w:r w:rsidR="00FE6815">
        <w:t xml:space="preserve">  </w:t>
      </w:r>
      <w:r w:rsidR="00E43B42" w:rsidRPr="00E43B42">
        <w:t xml:space="preserve">His lawyer’s requests to the Supreme Court for a judicial review of his case </w:t>
      </w:r>
      <w:r w:rsidR="00822014">
        <w:t>were</w:t>
      </w:r>
      <w:r w:rsidR="00E43B42" w:rsidRPr="00E43B42">
        <w:t xml:space="preserve"> rejected.</w:t>
      </w:r>
    </w:p>
    <w:p w14:paraId="22C6200A" w14:textId="77777777" w:rsidR="00D77152" w:rsidRPr="00E43B42" w:rsidRDefault="00D77152" w:rsidP="00E43B42">
      <w:pPr>
        <w:contextualSpacing w:val="0"/>
      </w:pPr>
    </w:p>
    <w:p w14:paraId="67A7EFC0" w14:textId="018C6FE2" w:rsidR="007E2BBA" w:rsidRPr="0025662E" w:rsidRDefault="0025662E" w:rsidP="007E2BBA">
      <w:pPr>
        <w:contextualSpacing w:val="0"/>
      </w:pPr>
      <w:r>
        <w:t>I respectfully request that you</w:t>
      </w:r>
      <w:r w:rsidR="00927B25" w:rsidRPr="00927B25">
        <w:t xml:space="preserve"> </w:t>
      </w:r>
      <w:r w:rsidR="00E94890">
        <w:t>h</w:t>
      </w:r>
      <w:r w:rsidR="00E94890" w:rsidRPr="00E94890">
        <w:t xml:space="preserve">alt plans to execute </w:t>
      </w:r>
      <w:r w:rsidR="00847C35">
        <w:t xml:space="preserve">Mr. </w:t>
      </w:r>
      <w:r w:rsidR="00E94890" w:rsidRPr="00E94890">
        <w:t>Ramezan, quash his</w:t>
      </w:r>
      <w:r w:rsidR="00E94890">
        <w:t xml:space="preserve"> </w:t>
      </w:r>
      <w:r w:rsidR="00E94890" w:rsidRPr="00E94890">
        <w:t xml:space="preserve">convictions, and grant him retrials </w:t>
      </w:r>
      <w:r w:rsidR="00E52EAF">
        <w:t>consistent with</w:t>
      </w:r>
      <w:r w:rsidR="00E94890" w:rsidRPr="00E94890">
        <w:t xml:space="preserve"> international</w:t>
      </w:r>
      <w:r w:rsidR="00E94890">
        <w:t xml:space="preserve"> </w:t>
      </w:r>
      <w:r w:rsidR="00E94890" w:rsidRPr="00E94890">
        <w:t>standards</w:t>
      </w:r>
      <w:r w:rsidR="00C01564">
        <w:t>,</w:t>
      </w:r>
      <w:bookmarkStart w:id="3" w:name="_GoBack"/>
      <w:bookmarkEnd w:id="3"/>
      <w:r w:rsidR="00E94890" w:rsidRPr="00E94890">
        <w:t xml:space="preserve"> without recourse to the death penalty</w:t>
      </w:r>
      <w:r w:rsidR="00E94890">
        <w:t>.</w:t>
      </w:r>
      <w:r w:rsidR="00847C35">
        <w:t xml:space="preserve">  </w:t>
      </w:r>
      <w:r w:rsidR="00E94890">
        <w:t>Furthermore, I ask that you o</w:t>
      </w:r>
      <w:r w:rsidR="00E94890" w:rsidRPr="00E94890">
        <w:t>rder a prompt</w:t>
      </w:r>
      <w:r w:rsidR="00847C35">
        <w:t xml:space="preserve"> and fair </w:t>
      </w:r>
      <w:r w:rsidR="00E94890" w:rsidRPr="00E94890">
        <w:t>investigation into his allegations of torture and ensure that he has access to adequate medical care</w:t>
      </w:r>
      <w:r w:rsidR="00E94890">
        <w:t>.  Finally, I request that you e</w:t>
      </w:r>
      <w:r w:rsidR="00E94890" w:rsidRPr="00E94890">
        <w:t>stablish an official moratorium on executions with a view to</w:t>
      </w:r>
      <w:r w:rsidR="00E72923">
        <w:t xml:space="preserve">ward </w:t>
      </w:r>
      <w:r w:rsidR="00E94890" w:rsidRPr="00E94890">
        <w:t>abolishing the death penalty.</w:t>
      </w:r>
    </w:p>
    <w:p w14:paraId="513B20DC" w14:textId="77777777" w:rsidR="009E213A" w:rsidRDefault="009E213A" w:rsidP="00FB0708">
      <w:pPr>
        <w:contextualSpacing w:val="0"/>
      </w:pPr>
    </w:p>
    <w:p w14:paraId="42209C3D" w14:textId="56E35464" w:rsidR="00EE7D53" w:rsidRDefault="009E213A" w:rsidP="009E213A">
      <w:pPr>
        <w:spacing w:after="200"/>
      </w:pPr>
      <w:r>
        <w:t>Y</w:t>
      </w:r>
      <w:r w:rsidR="00EE7D53">
        <w:t>ours sincerely</w:t>
      </w:r>
      <w:r w:rsidR="00CF50EB">
        <w:t>,</w:t>
      </w:r>
    </w:p>
    <w:p w14:paraId="7816B875" w14:textId="77777777" w:rsidR="00EE7D53" w:rsidRDefault="00EE7D53"/>
    <w:p w14:paraId="1AAF5AB7" w14:textId="6A7C1770" w:rsidR="00CF50EB" w:rsidRDefault="00CF50EB"/>
    <w:p w14:paraId="359C1A13" w14:textId="40A12471" w:rsidR="009E2ADE" w:rsidRDefault="009E2ADE"/>
    <w:p w14:paraId="00FFDF37" w14:textId="77777777" w:rsidR="009E2ADE" w:rsidRDefault="009E2ADE"/>
    <w:p w14:paraId="5437DBD9" w14:textId="636B6A37" w:rsidR="004034C0" w:rsidRDefault="004034C0"/>
    <w:p w14:paraId="7DF9E49A" w14:textId="77777777" w:rsidR="004034C0" w:rsidRDefault="004034C0"/>
    <w:p w14:paraId="53941839" w14:textId="77777777" w:rsidR="00CF50EB" w:rsidRDefault="00CF50EB"/>
    <w:p w14:paraId="7372375E" w14:textId="77777777" w:rsidR="00CF50EB" w:rsidRDefault="00CF50EB"/>
    <w:sectPr w:rsidR="00CF5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2A6B08"/>
    <w:multiLevelType w:val="multilevel"/>
    <w:tmpl w:val="E664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046C5"/>
    <w:multiLevelType w:val="multilevel"/>
    <w:tmpl w:val="A53A2BD4"/>
    <w:numStyleLink w:val="AIActionPoints"/>
  </w:abstractNum>
  <w:abstractNum w:abstractNumId="3" w15:restartNumberingAfterBreak="0">
    <w:nsid w:val="16A57366"/>
    <w:multiLevelType w:val="hybridMultilevel"/>
    <w:tmpl w:val="D522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B76BA"/>
    <w:multiLevelType w:val="multilevel"/>
    <w:tmpl w:val="A53A2BD4"/>
    <w:numStyleLink w:val="AIActionPoints"/>
  </w:abstractNum>
  <w:abstractNum w:abstractNumId="5" w15:restartNumberingAfterBreak="0">
    <w:nsid w:val="3EE9371D"/>
    <w:multiLevelType w:val="multilevel"/>
    <w:tmpl w:val="A53A2BD4"/>
    <w:numStyleLink w:val="AIActionPoints"/>
  </w:abstractNum>
  <w:abstractNum w:abstractNumId="6" w15:restartNumberingAfterBreak="0">
    <w:nsid w:val="68166E43"/>
    <w:multiLevelType w:val="hybridMultilevel"/>
    <w:tmpl w:val="9C28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53"/>
    <w:rsid w:val="000A5306"/>
    <w:rsid w:val="000F6DCD"/>
    <w:rsid w:val="001127A3"/>
    <w:rsid w:val="001849AA"/>
    <w:rsid w:val="00193F62"/>
    <w:rsid w:val="001E4B31"/>
    <w:rsid w:val="00200829"/>
    <w:rsid w:val="0021000E"/>
    <w:rsid w:val="0021749F"/>
    <w:rsid w:val="002411F9"/>
    <w:rsid w:val="0025410C"/>
    <w:rsid w:val="0025662E"/>
    <w:rsid w:val="00290A86"/>
    <w:rsid w:val="002B2939"/>
    <w:rsid w:val="002C3789"/>
    <w:rsid w:val="002E2E1B"/>
    <w:rsid w:val="0030644B"/>
    <w:rsid w:val="00335605"/>
    <w:rsid w:val="00351BF6"/>
    <w:rsid w:val="0037268D"/>
    <w:rsid w:val="003A5C28"/>
    <w:rsid w:val="003C7297"/>
    <w:rsid w:val="004034C0"/>
    <w:rsid w:val="004041B7"/>
    <w:rsid w:val="00421795"/>
    <w:rsid w:val="004456A1"/>
    <w:rsid w:val="004758E8"/>
    <w:rsid w:val="004D3EED"/>
    <w:rsid w:val="005229D1"/>
    <w:rsid w:val="0053633E"/>
    <w:rsid w:val="005404AB"/>
    <w:rsid w:val="00554D74"/>
    <w:rsid w:val="005616CF"/>
    <w:rsid w:val="00585F2F"/>
    <w:rsid w:val="005953EF"/>
    <w:rsid w:val="005B6A7C"/>
    <w:rsid w:val="006A32D7"/>
    <w:rsid w:val="006A6F7A"/>
    <w:rsid w:val="006C1BC3"/>
    <w:rsid w:val="006F64C8"/>
    <w:rsid w:val="00730207"/>
    <w:rsid w:val="00772EEF"/>
    <w:rsid w:val="00793047"/>
    <w:rsid w:val="007A150E"/>
    <w:rsid w:val="007D0207"/>
    <w:rsid w:val="007E2BBA"/>
    <w:rsid w:val="007E549C"/>
    <w:rsid w:val="00822014"/>
    <w:rsid w:val="008253B2"/>
    <w:rsid w:val="00830EDC"/>
    <w:rsid w:val="00847C35"/>
    <w:rsid w:val="008C5EE9"/>
    <w:rsid w:val="00900A83"/>
    <w:rsid w:val="00927B25"/>
    <w:rsid w:val="00952866"/>
    <w:rsid w:val="009C65C0"/>
    <w:rsid w:val="009E213A"/>
    <w:rsid w:val="009E2ADE"/>
    <w:rsid w:val="00A00395"/>
    <w:rsid w:val="00A01348"/>
    <w:rsid w:val="00A357A6"/>
    <w:rsid w:val="00A40338"/>
    <w:rsid w:val="00A50B22"/>
    <w:rsid w:val="00A85191"/>
    <w:rsid w:val="00AD42C1"/>
    <w:rsid w:val="00AE6EA8"/>
    <w:rsid w:val="00B0303C"/>
    <w:rsid w:val="00B15521"/>
    <w:rsid w:val="00B461EC"/>
    <w:rsid w:val="00B51AAB"/>
    <w:rsid w:val="00B97D83"/>
    <w:rsid w:val="00BC2091"/>
    <w:rsid w:val="00BE595C"/>
    <w:rsid w:val="00C01564"/>
    <w:rsid w:val="00C30627"/>
    <w:rsid w:val="00CB3D12"/>
    <w:rsid w:val="00CF50EB"/>
    <w:rsid w:val="00D12C08"/>
    <w:rsid w:val="00D37B64"/>
    <w:rsid w:val="00D56C91"/>
    <w:rsid w:val="00D61A17"/>
    <w:rsid w:val="00D77152"/>
    <w:rsid w:val="00DA3734"/>
    <w:rsid w:val="00DB35C5"/>
    <w:rsid w:val="00DD08E3"/>
    <w:rsid w:val="00DF2C80"/>
    <w:rsid w:val="00E23569"/>
    <w:rsid w:val="00E31299"/>
    <w:rsid w:val="00E43B42"/>
    <w:rsid w:val="00E52EAF"/>
    <w:rsid w:val="00E720CB"/>
    <w:rsid w:val="00E72923"/>
    <w:rsid w:val="00E94890"/>
    <w:rsid w:val="00EC2BA3"/>
    <w:rsid w:val="00ED38CF"/>
    <w:rsid w:val="00EE2DB3"/>
    <w:rsid w:val="00EE7D53"/>
    <w:rsid w:val="00F67BD2"/>
    <w:rsid w:val="00F72A0B"/>
    <w:rsid w:val="00FA0099"/>
    <w:rsid w:val="00FA238A"/>
    <w:rsid w:val="00FB0708"/>
    <w:rsid w:val="00FE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D66D"/>
  <w15:docId w15:val="{A2066584-2E7F-47F9-B54F-06F41F14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5C0"/>
    <w:pPr>
      <w:contextualSpacing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IBodytextAsianSimSun">
    <w:name w:val="Style AI Body text + (Asian) SimSun"/>
    <w:basedOn w:val="Normal"/>
    <w:link w:val="StyleAIBodytextAsianSimSunChar"/>
    <w:rsid w:val="008C5EE9"/>
    <w:pPr>
      <w:tabs>
        <w:tab w:val="left" w:pos="567"/>
      </w:tabs>
      <w:adjustRightInd w:val="0"/>
      <w:snapToGrid w:val="0"/>
      <w:contextualSpacing w:val="0"/>
    </w:pPr>
    <w:rPr>
      <w:rFonts w:ascii="Arial" w:eastAsia="SimSun" w:hAnsi="Arial"/>
      <w:sz w:val="20"/>
      <w:szCs w:val="20"/>
      <w:lang w:val="en-GB"/>
    </w:rPr>
  </w:style>
  <w:style w:type="character" w:customStyle="1" w:styleId="StyleAIBodytextAsianSimSunChar">
    <w:name w:val="Style AI Body text + (Asian) SimSun Char"/>
    <w:link w:val="StyleAIBodytextAsianSimSun"/>
    <w:locked/>
    <w:rsid w:val="008C5EE9"/>
    <w:rPr>
      <w:rFonts w:ascii="Arial" w:eastAsia="SimSun" w:hAnsi="Arial"/>
      <w:lang w:val="en-GB"/>
    </w:rPr>
  </w:style>
  <w:style w:type="character" w:styleId="CommentReference">
    <w:name w:val="annotation reference"/>
    <w:basedOn w:val="DefaultParagraphFont"/>
    <w:uiPriority w:val="99"/>
    <w:rsid w:val="008C5EE9"/>
    <w:rPr>
      <w:sz w:val="18"/>
    </w:rPr>
  </w:style>
  <w:style w:type="paragraph" w:styleId="PlainText">
    <w:name w:val="Plain Text"/>
    <w:basedOn w:val="Normal"/>
    <w:link w:val="PlainTextChar"/>
    <w:uiPriority w:val="99"/>
    <w:unhideWhenUsed/>
    <w:rsid w:val="008C5EE9"/>
    <w:pPr>
      <w:contextualSpacing w:val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5EE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0E"/>
    <w:rPr>
      <w:rFonts w:ascii="Segoe UI" w:hAnsi="Segoe UI" w:cs="Segoe UI"/>
      <w:sz w:val="18"/>
      <w:szCs w:val="18"/>
    </w:rPr>
  </w:style>
  <w:style w:type="paragraph" w:customStyle="1" w:styleId="AIAddressText">
    <w:name w:val="AI Address Text"/>
    <w:basedOn w:val="Normal"/>
    <w:rsid w:val="00CB3D12"/>
    <w:pPr>
      <w:tabs>
        <w:tab w:val="left" w:pos="567"/>
      </w:tabs>
      <w:spacing w:line="240" w:lineRule="exact"/>
      <w:contextualSpacing w:val="0"/>
    </w:pPr>
    <w:rPr>
      <w:rFonts w:ascii="Arial" w:eastAsia="SimSun" w:hAnsi="Arial"/>
      <w:sz w:val="18"/>
      <w:szCs w:val="24"/>
      <w:lang w:val="en-GB"/>
    </w:rPr>
  </w:style>
  <w:style w:type="character" w:customStyle="1" w:styleId="AIBodytextChar">
    <w:name w:val="AI Body text Char"/>
    <w:link w:val="AIBodytext"/>
    <w:locked/>
    <w:rsid w:val="000F6DCD"/>
    <w:rPr>
      <w:rFonts w:ascii="Arial" w:hAnsi="Arial"/>
      <w:lang w:val="en-GB"/>
    </w:rPr>
  </w:style>
  <w:style w:type="paragraph" w:customStyle="1" w:styleId="AIBodytext">
    <w:name w:val="AI Body text"/>
    <w:basedOn w:val="Normal"/>
    <w:link w:val="AIBodytextChar"/>
    <w:rsid w:val="000F6DCD"/>
    <w:pPr>
      <w:tabs>
        <w:tab w:val="left" w:pos="567"/>
      </w:tabs>
      <w:adjustRightInd w:val="0"/>
      <w:snapToGrid w:val="0"/>
      <w:spacing w:after="240" w:line="240" w:lineRule="atLeast"/>
      <w:contextualSpacing w:val="0"/>
    </w:pPr>
    <w:rPr>
      <w:rFonts w:ascii="Arial" w:hAnsi="Arial"/>
      <w:sz w:val="20"/>
      <w:szCs w:val="20"/>
      <w:lang w:val="en-GB"/>
    </w:rPr>
  </w:style>
  <w:style w:type="numbering" w:customStyle="1" w:styleId="AIActionPoints">
    <w:name w:val="AI Action Points"/>
    <w:rsid w:val="000F6DCD"/>
    <w:pPr>
      <w:numPr>
        <w:numId w:val="2"/>
      </w:numPr>
    </w:pPr>
  </w:style>
  <w:style w:type="paragraph" w:customStyle="1" w:styleId="Default">
    <w:name w:val="Default"/>
    <w:rsid w:val="004041B7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00395"/>
    <w:pPr>
      <w:ind w:left="720"/>
    </w:pPr>
  </w:style>
  <w:style w:type="paragraph" w:customStyle="1" w:styleId="AITableHeading">
    <w:name w:val="AI Table Heading"/>
    <w:basedOn w:val="Normal"/>
    <w:link w:val="AITableHeadingChar"/>
    <w:rsid w:val="00E94890"/>
    <w:pPr>
      <w:tabs>
        <w:tab w:val="left" w:pos="567"/>
      </w:tabs>
      <w:adjustRightInd w:val="0"/>
      <w:snapToGrid w:val="0"/>
      <w:contextualSpacing w:val="0"/>
    </w:pPr>
    <w:rPr>
      <w:rFonts w:ascii="Arial" w:eastAsia="SimSun" w:hAnsi="Arial"/>
      <w:b/>
      <w:bCs/>
      <w:sz w:val="20"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E94890"/>
    <w:rPr>
      <w:rFonts w:ascii="Arial" w:eastAsia="SimSun" w:hAnsi="Arial"/>
      <w:b/>
      <w:bCs/>
      <w:lang w:val="en-GB" w:eastAsia="zh-CN"/>
    </w:rPr>
  </w:style>
  <w:style w:type="paragraph" w:customStyle="1" w:styleId="AIAdditionalinformationtext">
    <w:name w:val="AI Additional information text"/>
    <w:basedOn w:val="Normal"/>
    <w:rsid w:val="00FA0099"/>
    <w:pPr>
      <w:tabs>
        <w:tab w:val="left" w:pos="567"/>
      </w:tabs>
      <w:adjustRightInd w:val="0"/>
      <w:snapToGrid w:val="0"/>
      <w:spacing w:after="240" w:line="240" w:lineRule="atLeast"/>
      <w:contextualSpacing w:val="0"/>
    </w:pPr>
    <w:rPr>
      <w:rFonts w:ascii="Arial" w:eastAsia="SimSun" w:hAnsi="Arial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Ankney</dc:creator>
  <cp:keywords/>
  <cp:lastModifiedBy>Richard Ankney</cp:lastModifiedBy>
  <cp:revision>18</cp:revision>
  <cp:lastPrinted>2018-02-11T18:23:00Z</cp:lastPrinted>
  <dcterms:created xsi:type="dcterms:W3CDTF">2018-09-10T00:25:00Z</dcterms:created>
  <dcterms:modified xsi:type="dcterms:W3CDTF">2018-10-07T18:00:00Z</dcterms:modified>
</cp:coreProperties>
</file>