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FFAF" w14:textId="1D34C90F" w:rsidR="007A150E" w:rsidRPr="007A150E" w:rsidRDefault="007A150E" w:rsidP="007E549C">
      <w:r w:rsidRPr="007A150E">
        <w:t>President</w:t>
      </w:r>
      <w:r>
        <w:t xml:space="preserve"> </w:t>
      </w:r>
      <w:r w:rsidRPr="007A150E">
        <w:t>Abdel Fattah el-Sisi</w:t>
      </w:r>
      <w:r w:rsidRPr="007A150E">
        <w:br/>
        <w:t>Office of the President</w:t>
      </w:r>
      <w:r w:rsidRPr="007A150E">
        <w:br/>
        <w:t>Al Ittihadia Palace</w:t>
      </w:r>
      <w:r w:rsidRPr="007A150E">
        <w:br/>
        <w:t>Cairo, Arab Republic of Egypt</w:t>
      </w:r>
    </w:p>
    <w:p w14:paraId="4DF7664A" w14:textId="77777777" w:rsidR="006F64C8" w:rsidRDefault="006F64C8" w:rsidP="00EE7D53"/>
    <w:p w14:paraId="50564052" w14:textId="77777777" w:rsidR="000F6DCD" w:rsidRDefault="000F6DCD" w:rsidP="00EE7D53"/>
    <w:p w14:paraId="7697FF8B" w14:textId="1349F5D9" w:rsidR="00EE7D53" w:rsidRDefault="00EE7D53" w:rsidP="00EE7D53">
      <w:r>
        <w:t xml:space="preserve">Dear </w:t>
      </w:r>
      <w:r w:rsidR="007A150E">
        <w:t>President</w:t>
      </w:r>
      <w:r w:rsidR="00CF50EB">
        <w:t>:</w:t>
      </w:r>
    </w:p>
    <w:p w14:paraId="40336C03" w14:textId="77777777" w:rsidR="00CF50EB" w:rsidRDefault="00CF50EB" w:rsidP="00EE7D53"/>
    <w:p w14:paraId="06EDE4D5" w14:textId="2F86CB5F" w:rsidR="00FB0708" w:rsidRDefault="008C5EE9" w:rsidP="004041B7">
      <w:bookmarkStart w:id="0" w:name="_GoBack"/>
      <w:r>
        <w:t xml:space="preserve">I </w:t>
      </w:r>
      <w:r w:rsidR="0021749F">
        <w:t xml:space="preserve">write </w:t>
      </w:r>
      <w:r w:rsidR="00D61A17">
        <w:t>with great concern for</w:t>
      </w:r>
      <w:r w:rsidR="000F6DCD">
        <w:t xml:space="preserve"> </w:t>
      </w:r>
      <w:r>
        <w:t>the case o</w:t>
      </w:r>
      <w:r w:rsidR="00FB0708">
        <w:t>f Amal Fathy</w:t>
      </w:r>
      <w:r w:rsidR="009E213A">
        <w:t xml:space="preserve">, </w:t>
      </w:r>
      <w:r w:rsidR="00585F2F">
        <w:t xml:space="preserve">a human rights defender </w:t>
      </w:r>
      <w:r w:rsidR="009E213A">
        <w:t>currently being detained on multiple charges in two separate cases.</w:t>
      </w:r>
    </w:p>
    <w:p w14:paraId="4A461276" w14:textId="77777777" w:rsidR="00FB0708" w:rsidRDefault="00FB0708" w:rsidP="004041B7"/>
    <w:p w14:paraId="4A82D106" w14:textId="3F222945" w:rsidR="00FB0708" w:rsidRDefault="00FB0708" w:rsidP="00FB0708">
      <w:r w:rsidRPr="00FB0708">
        <w:t>Amal Fathy fac</w:t>
      </w:r>
      <w:r>
        <w:t>es</w:t>
      </w:r>
      <w:r w:rsidRPr="00FB0708">
        <w:t xml:space="preserve"> charges of</w:t>
      </w:r>
      <w:r w:rsidR="009E213A">
        <w:t xml:space="preserve"> </w:t>
      </w:r>
      <w:r w:rsidRPr="00FB0708">
        <w:t xml:space="preserve">disseminating a video to publicly incite overthrowing the government. </w:t>
      </w:r>
      <w:r>
        <w:t xml:space="preserve"> </w:t>
      </w:r>
      <w:r w:rsidR="00900A83">
        <w:t>In fact, the video detailed her experience as a victim of sexual harassment and criticized the government for failing to protect women</w:t>
      </w:r>
      <w:r w:rsidR="00DD08E3">
        <w:t xml:space="preserve">, a legitimate expression of free speech.  </w:t>
      </w:r>
      <w:r w:rsidRPr="00FB0708">
        <w:t xml:space="preserve">In </w:t>
      </w:r>
      <w:r w:rsidR="00DB35C5">
        <w:t>another</w:t>
      </w:r>
      <w:r w:rsidRPr="00FB0708">
        <w:t xml:space="preserve"> case, she faces charges of</w:t>
      </w:r>
      <w:r w:rsidR="009E213A">
        <w:t xml:space="preserve"> </w:t>
      </w:r>
      <w:r w:rsidRPr="00FB0708">
        <w:t>belonging to a banned group</w:t>
      </w:r>
      <w:r w:rsidR="00DD08E3">
        <w:t>, the 6 April Youth Movement</w:t>
      </w:r>
      <w:r w:rsidR="001E4B31">
        <w:t xml:space="preserve">, a youth activist group.  </w:t>
      </w:r>
      <w:r w:rsidR="00DB35C5">
        <w:t>In this case, t</w:t>
      </w:r>
      <w:r w:rsidRPr="00FB0708">
        <w:t>he prosecutor did not provide any evidenc</w:t>
      </w:r>
      <w:r w:rsidR="0021749F">
        <w:t>e,</w:t>
      </w:r>
      <w:r w:rsidRPr="00FB0708">
        <w:t xml:space="preserve"> instead rel</w:t>
      </w:r>
      <w:r w:rsidR="0021749F">
        <w:t>ying</w:t>
      </w:r>
      <w:r w:rsidRPr="00FB0708">
        <w:t xml:space="preserve"> on the National Security Agency’s report, which </w:t>
      </w:r>
      <w:r w:rsidR="009E213A">
        <w:t>her</w:t>
      </w:r>
      <w:r w:rsidRPr="00FB0708">
        <w:t xml:space="preserve"> lawyers were not allowed to examine.</w:t>
      </w:r>
    </w:p>
    <w:p w14:paraId="06DCE638" w14:textId="77777777" w:rsidR="00A00395" w:rsidRDefault="00A00395" w:rsidP="004041B7">
      <w:pPr>
        <w:spacing w:after="200"/>
      </w:pPr>
    </w:p>
    <w:p w14:paraId="1D3F44EB" w14:textId="3022837D" w:rsidR="00FB0708" w:rsidRDefault="00A00395" w:rsidP="00FB0708">
      <w:pPr>
        <w:contextualSpacing w:val="0"/>
      </w:pPr>
      <w:r>
        <w:t>I respectfully</w:t>
      </w:r>
      <w:r w:rsidR="00ED38CF">
        <w:t xml:space="preserve"> request</w:t>
      </w:r>
      <w:r>
        <w:t xml:space="preserve"> that</w:t>
      </w:r>
      <w:r w:rsidR="00900A83">
        <w:t xml:space="preserve"> you </w:t>
      </w:r>
      <w:r w:rsidR="00FB0708">
        <w:t>i</w:t>
      </w:r>
      <w:r w:rsidR="00FB0708" w:rsidRPr="00FB0708">
        <w:t>mmediately and unconditionally release Amal Fathy as she is a prisoner of conscience, detained solely for peacefully expressing her opinions</w:t>
      </w:r>
      <w:r w:rsidR="00FB0708">
        <w:t>.  Furthermore, I ask tha</w:t>
      </w:r>
      <w:r w:rsidR="00900A83">
        <w:t xml:space="preserve">t you </w:t>
      </w:r>
      <w:r w:rsidR="009E213A">
        <w:t>r</w:t>
      </w:r>
      <w:r w:rsidR="00FB0708" w:rsidRPr="00FB0708">
        <w:t>ecognize the legitimacy of the work of human rights defenders</w:t>
      </w:r>
      <w:r w:rsidR="00DB35C5">
        <w:t xml:space="preserve"> in Egypt </w:t>
      </w:r>
      <w:r w:rsidR="00FB0708" w:rsidRPr="00FB0708">
        <w:t>and</w:t>
      </w:r>
      <w:r w:rsidR="005229D1">
        <w:t xml:space="preserve"> </w:t>
      </w:r>
      <w:r w:rsidR="00FB0708" w:rsidRPr="00FB0708">
        <w:t>the</w:t>
      </w:r>
      <w:r w:rsidR="00585F2F">
        <w:t>ir</w:t>
      </w:r>
      <w:r w:rsidR="00FB0708" w:rsidRPr="00FB0708">
        <w:t xml:space="preserve"> right to carry out their activities without any restrictions or fear of reprisals as set out in the 1998 UN Declaration on Human Rights Defenders.</w:t>
      </w:r>
    </w:p>
    <w:bookmarkEnd w:id="0"/>
    <w:p w14:paraId="513B20DC" w14:textId="77777777" w:rsidR="009E213A" w:rsidRDefault="009E213A" w:rsidP="00FB0708">
      <w:pPr>
        <w:contextualSpacing w:val="0"/>
      </w:pPr>
    </w:p>
    <w:p w14:paraId="4081F3AB" w14:textId="77777777" w:rsidR="009E213A" w:rsidRPr="00FB0708" w:rsidRDefault="009E213A" w:rsidP="00FB0708">
      <w:pPr>
        <w:contextualSpacing w:val="0"/>
      </w:pPr>
    </w:p>
    <w:p w14:paraId="42209C3D" w14:textId="56E35464" w:rsidR="00EE7D53" w:rsidRDefault="009E213A" w:rsidP="009E213A">
      <w:pPr>
        <w:spacing w:after="200"/>
      </w:pPr>
      <w:r>
        <w:t>Y</w:t>
      </w:r>
      <w:r w:rsidR="00EE7D53">
        <w:t>ours sincerely</w:t>
      </w:r>
      <w:r w:rsidR="00CF50EB">
        <w:t>,</w:t>
      </w:r>
    </w:p>
    <w:p w14:paraId="7816B875" w14:textId="77777777" w:rsidR="00EE7D53" w:rsidRDefault="00EE7D53"/>
    <w:p w14:paraId="1AAF5AB7" w14:textId="6A7C1770" w:rsidR="00CF50EB" w:rsidRDefault="00CF50EB"/>
    <w:p w14:paraId="359C1A13" w14:textId="40A12471" w:rsidR="009E2ADE" w:rsidRDefault="009E2ADE"/>
    <w:p w14:paraId="00FFDF37" w14:textId="77777777" w:rsidR="009E2ADE" w:rsidRDefault="009E2ADE"/>
    <w:p w14:paraId="5437DBD9" w14:textId="636B6A37" w:rsidR="004034C0" w:rsidRDefault="004034C0"/>
    <w:p w14:paraId="7DF9E49A" w14:textId="77777777" w:rsidR="004034C0" w:rsidRDefault="004034C0"/>
    <w:p w14:paraId="53941839" w14:textId="77777777" w:rsidR="00CF50EB" w:rsidRDefault="00CF50EB"/>
    <w:p w14:paraId="7372375E" w14:textId="77777777" w:rsidR="00CF50EB" w:rsidRDefault="00CF50EB"/>
    <w:sectPr w:rsidR="00CF5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08"/>
    <w:multiLevelType w:val="multilevel"/>
    <w:tmpl w:val="E664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68166E43"/>
    <w:multiLevelType w:val="hybridMultilevel"/>
    <w:tmpl w:val="9C28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53"/>
    <w:rsid w:val="000A5306"/>
    <w:rsid w:val="000F6DCD"/>
    <w:rsid w:val="001127A3"/>
    <w:rsid w:val="001849AA"/>
    <w:rsid w:val="001E4B31"/>
    <w:rsid w:val="0021000E"/>
    <w:rsid w:val="0021749F"/>
    <w:rsid w:val="002411F9"/>
    <w:rsid w:val="0025410C"/>
    <w:rsid w:val="00290A86"/>
    <w:rsid w:val="002B2939"/>
    <w:rsid w:val="002C3789"/>
    <w:rsid w:val="002E2E1B"/>
    <w:rsid w:val="0030644B"/>
    <w:rsid w:val="003A5C28"/>
    <w:rsid w:val="004034C0"/>
    <w:rsid w:val="004041B7"/>
    <w:rsid w:val="00421795"/>
    <w:rsid w:val="004456A1"/>
    <w:rsid w:val="004758E8"/>
    <w:rsid w:val="004D3EED"/>
    <w:rsid w:val="005229D1"/>
    <w:rsid w:val="0053633E"/>
    <w:rsid w:val="00554D74"/>
    <w:rsid w:val="005616CF"/>
    <w:rsid w:val="00585F2F"/>
    <w:rsid w:val="005953EF"/>
    <w:rsid w:val="006A32D7"/>
    <w:rsid w:val="006A6F7A"/>
    <w:rsid w:val="006C1BC3"/>
    <w:rsid w:val="006F64C8"/>
    <w:rsid w:val="00730207"/>
    <w:rsid w:val="007A150E"/>
    <w:rsid w:val="007D0207"/>
    <w:rsid w:val="007E549C"/>
    <w:rsid w:val="008253B2"/>
    <w:rsid w:val="00830EDC"/>
    <w:rsid w:val="008C5EE9"/>
    <w:rsid w:val="00900A83"/>
    <w:rsid w:val="00952866"/>
    <w:rsid w:val="009C65C0"/>
    <w:rsid w:val="009E213A"/>
    <w:rsid w:val="009E2ADE"/>
    <w:rsid w:val="00A00395"/>
    <w:rsid w:val="00A01348"/>
    <w:rsid w:val="00A40338"/>
    <w:rsid w:val="00A50B22"/>
    <w:rsid w:val="00A85191"/>
    <w:rsid w:val="00AE6EA8"/>
    <w:rsid w:val="00B0303C"/>
    <w:rsid w:val="00B15521"/>
    <w:rsid w:val="00B461EC"/>
    <w:rsid w:val="00B51AAB"/>
    <w:rsid w:val="00B97D83"/>
    <w:rsid w:val="00BC2091"/>
    <w:rsid w:val="00BE595C"/>
    <w:rsid w:val="00C30627"/>
    <w:rsid w:val="00CB3D12"/>
    <w:rsid w:val="00CF50EB"/>
    <w:rsid w:val="00D37B64"/>
    <w:rsid w:val="00D56C91"/>
    <w:rsid w:val="00D61A17"/>
    <w:rsid w:val="00DA3734"/>
    <w:rsid w:val="00DB35C5"/>
    <w:rsid w:val="00DD08E3"/>
    <w:rsid w:val="00DF2C80"/>
    <w:rsid w:val="00E720CB"/>
    <w:rsid w:val="00EC2BA3"/>
    <w:rsid w:val="00ED38CF"/>
    <w:rsid w:val="00EE2DB3"/>
    <w:rsid w:val="00EE7D53"/>
    <w:rsid w:val="00F67BD2"/>
    <w:rsid w:val="00F72A0B"/>
    <w:rsid w:val="00FA238A"/>
    <w:rsid w:val="00FB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D66D"/>
  <w15:docId w15:val="{A2066584-2E7F-47F9-B54F-06F41F14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5C0"/>
    <w:pPr>
      <w:contextualSpacing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IBodytextAsianSimSun">
    <w:name w:val="Style AI Body text + (Asian) SimSun"/>
    <w:basedOn w:val="Normal"/>
    <w:link w:val="StyleAIBodytextAsianSimSunChar"/>
    <w:rsid w:val="008C5EE9"/>
    <w:pPr>
      <w:tabs>
        <w:tab w:val="left" w:pos="567"/>
      </w:tabs>
      <w:adjustRightInd w:val="0"/>
      <w:snapToGrid w:val="0"/>
      <w:contextualSpacing w:val="0"/>
    </w:pPr>
    <w:rPr>
      <w:rFonts w:ascii="Arial" w:eastAsia="SimSun" w:hAnsi="Arial"/>
      <w:sz w:val="20"/>
      <w:szCs w:val="20"/>
      <w:lang w:val="en-GB"/>
    </w:rPr>
  </w:style>
  <w:style w:type="character" w:customStyle="1" w:styleId="StyleAIBodytextAsianSimSunChar">
    <w:name w:val="Style AI Body text + (Asian) SimSun Char"/>
    <w:link w:val="StyleAIBodytextAsianSimSun"/>
    <w:locked/>
    <w:rsid w:val="008C5EE9"/>
    <w:rPr>
      <w:rFonts w:ascii="Arial" w:eastAsia="SimSun" w:hAnsi="Arial"/>
      <w:lang w:val="en-GB"/>
    </w:rPr>
  </w:style>
  <w:style w:type="character" w:styleId="CommentReference">
    <w:name w:val="annotation reference"/>
    <w:basedOn w:val="DefaultParagraphFont"/>
    <w:uiPriority w:val="99"/>
    <w:rsid w:val="008C5EE9"/>
    <w:rPr>
      <w:sz w:val="18"/>
    </w:rPr>
  </w:style>
  <w:style w:type="paragraph" w:styleId="PlainText">
    <w:name w:val="Plain Text"/>
    <w:basedOn w:val="Normal"/>
    <w:link w:val="PlainTextChar"/>
    <w:uiPriority w:val="99"/>
    <w:unhideWhenUsed/>
    <w:rsid w:val="008C5EE9"/>
    <w:pPr>
      <w:contextualSpacing w:val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5EE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0E"/>
    <w:rPr>
      <w:rFonts w:ascii="Segoe UI" w:hAnsi="Segoe UI" w:cs="Segoe UI"/>
      <w:sz w:val="18"/>
      <w:szCs w:val="18"/>
    </w:rPr>
  </w:style>
  <w:style w:type="paragraph" w:customStyle="1" w:styleId="AIAddressText">
    <w:name w:val="AI Address Text"/>
    <w:basedOn w:val="Normal"/>
    <w:rsid w:val="00CB3D12"/>
    <w:pPr>
      <w:tabs>
        <w:tab w:val="left" w:pos="567"/>
      </w:tabs>
      <w:spacing w:line="240" w:lineRule="exact"/>
      <w:contextualSpacing w:val="0"/>
    </w:pPr>
    <w:rPr>
      <w:rFonts w:ascii="Arial" w:eastAsia="SimSun" w:hAnsi="Arial"/>
      <w:sz w:val="18"/>
      <w:szCs w:val="24"/>
      <w:lang w:val="en-GB"/>
    </w:rPr>
  </w:style>
  <w:style w:type="character" w:customStyle="1" w:styleId="AIBodytextChar">
    <w:name w:val="AI Body text Char"/>
    <w:link w:val="AIBodytext"/>
    <w:locked/>
    <w:rsid w:val="000F6DCD"/>
    <w:rPr>
      <w:rFonts w:ascii="Arial" w:hAnsi="Arial"/>
      <w:lang w:val="en-GB"/>
    </w:rPr>
  </w:style>
  <w:style w:type="paragraph" w:customStyle="1" w:styleId="AIBodytext">
    <w:name w:val="AI Body text"/>
    <w:basedOn w:val="Normal"/>
    <w:link w:val="AIBodytextChar"/>
    <w:rsid w:val="000F6DCD"/>
    <w:pPr>
      <w:tabs>
        <w:tab w:val="left" w:pos="567"/>
      </w:tabs>
      <w:adjustRightInd w:val="0"/>
      <w:snapToGrid w:val="0"/>
      <w:spacing w:after="240" w:line="240" w:lineRule="atLeast"/>
      <w:contextualSpacing w:val="0"/>
    </w:pPr>
    <w:rPr>
      <w:rFonts w:ascii="Arial" w:hAnsi="Arial"/>
      <w:sz w:val="20"/>
      <w:szCs w:val="20"/>
      <w:lang w:val="en-GB"/>
    </w:rPr>
  </w:style>
  <w:style w:type="numbering" w:customStyle="1" w:styleId="AIActionPoints">
    <w:name w:val="AI Action Points"/>
    <w:rsid w:val="000F6DCD"/>
    <w:pPr>
      <w:numPr>
        <w:numId w:val="2"/>
      </w:numPr>
    </w:pPr>
  </w:style>
  <w:style w:type="paragraph" w:customStyle="1" w:styleId="Default">
    <w:name w:val="Default"/>
    <w:rsid w:val="004041B7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003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Ankney</dc:creator>
  <cp:keywords/>
  <cp:lastModifiedBy>Richard Ankney</cp:lastModifiedBy>
  <cp:revision>10</cp:revision>
  <cp:lastPrinted>2018-02-11T18:23:00Z</cp:lastPrinted>
  <dcterms:created xsi:type="dcterms:W3CDTF">2018-09-09T23:01:00Z</dcterms:created>
  <dcterms:modified xsi:type="dcterms:W3CDTF">2018-09-09T23:35:00Z</dcterms:modified>
</cp:coreProperties>
</file>