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2A4A2" w14:textId="77777777" w:rsidR="00927B25" w:rsidRPr="00927B25" w:rsidRDefault="00927B25" w:rsidP="00927B25">
      <w:pPr>
        <w:widowControl w:val="0"/>
        <w:autoSpaceDE w:val="0"/>
        <w:autoSpaceDN w:val="0"/>
        <w:adjustRightInd w:val="0"/>
      </w:pPr>
      <w:r w:rsidRPr="00927B25">
        <w:t xml:space="preserve">Advisor to the Minister of Police </w:t>
      </w:r>
    </w:p>
    <w:p w14:paraId="34929B84" w14:textId="77777777" w:rsidR="00927B25" w:rsidRPr="00927B25" w:rsidRDefault="00927B25" w:rsidP="00927B25">
      <w:pPr>
        <w:widowControl w:val="0"/>
        <w:autoSpaceDE w:val="0"/>
        <w:autoSpaceDN w:val="0"/>
        <w:adjustRightInd w:val="0"/>
      </w:pPr>
      <w:r w:rsidRPr="00927B25">
        <w:t xml:space="preserve">Dr. Armindo Feliciano Aurélio </w:t>
      </w:r>
    </w:p>
    <w:p w14:paraId="7764E76D" w14:textId="77777777" w:rsidR="00927B25" w:rsidRPr="00927B25" w:rsidRDefault="00927B25" w:rsidP="00927B25">
      <w:pPr>
        <w:widowControl w:val="0"/>
        <w:autoSpaceDE w:val="0"/>
        <w:autoSpaceDN w:val="0"/>
        <w:adjustRightInd w:val="0"/>
      </w:pPr>
      <w:r w:rsidRPr="00927B25">
        <w:t>Ministry of Police</w:t>
      </w:r>
    </w:p>
    <w:p w14:paraId="750F3495" w14:textId="77777777" w:rsidR="00927B25" w:rsidRPr="00927B25" w:rsidRDefault="00927B25" w:rsidP="00927B25">
      <w:pPr>
        <w:widowControl w:val="0"/>
        <w:autoSpaceDE w:val="0"/>
        <w:autoSpaceDN w:val="0"/>
        <w:adjustRightInd w:val="0"/>
      </w:pPr>
      <w:r w:rsidRPr="00927B25">
        <w:t>Luanda, Angola</w:t>
      </w:r>
    </w:p>
    <w:p w14:paraId="4DF7664A" w14:textId="77777777" w:rsidR="006F64C8" w:rsidRDefault="006F64C8" w:rsidP="00EE7D53"/>
    <w:p w14:paraId="50564052" w14:textId="77777777" w:rsidR="000F6DCD" w:rsidRDefault="000F6DCD" w:rsidP="00EE7D53"/>
    <w:p w14:paraId="7697FF8B" w14:textId="1BFAE322" w:rsidR="00EE7D53" w:rsidRDefault="00EE7D53" w:rsidP="00EE7D53">
      <w:r>
        <w:t xml:space="preserve">Dear </w:t>
      </w:r>
      <w:r w:rsidR="00927B25" w:rsidRPr="00927B25">
        <w:t>Advisor to the Minister</w:t>
      </w:r>
      <w:r w:rsidR="00CF50EB">
        <w:t>:</w:t>
      </w:r>
    </w:p>
    <w:p w14:paraId="40336C03" w14:textId="77777777" w:rsidR="00CF50EB" w:rsidRDefault="00CF50EB" w:rsidP="00EE7D53"/>
    <w:p w14:paraId="616A994C" w14:textId="5BCDFD47" w:rsidR="00927B25" w:rsidRDefault="00927B25" w:rsidP="00927B25">
      <w:pPr>
        <w:pStyle w:val="AIBodytext"/>
        <w:tabs>
          <w:tab w:val="clear" w:pos="567"/>
        </w:tabs>
        <w:spacing w:after="0"/>
        <w:rPr>
          <w:rFonts w:ascii="Times New Roman" w:hAnsi="Times New Roman"/>
          <w:sz w:val="24"/>
          <w:szCs w:val="22"/>
          <w:lang w:val="en-US"/>
        </w:rPr>
      </w:pPr>
      <w:bookmarkStart w:id="0" w:name="_Hlk522006367"/>
      <w:bookmarkStart w:id="1" w:name="_Hlk522008809"/>
      <w:r w:rsidRPr="00927B25">
        <w:rPr>
          <w:rFonts w:ascii="Times New Roman" w:hAnsi="Times New Roman"/>
          <w:sz w:val="24"/>
          <w:szCs w:val="22"/>
          <w:lang w:val="en-US"/>
        </w:rPr>
        <w:t xml:space="preserve">I write </w:t>
      </w:r>
      <w:r>
        <w:rPr>
          <w:rFonts w:ascii="Times New Roman" w:hAnsi="Times New Roman"/>
          <w:sz w:val="24"/>
          <w:szCs w:val="22"/>
          <w:lang w:val="en-US"/>
        </w:rPr>
        <w:t>to you out of</w:t>
      </w:r>
      <w:r w:rsidRPr="00927B25">
        <w:rPr>
          <w:rFonts w:ascii="Times New Roman" w:hAnsi="Times New Roman"/>
          <w:sz w:val="24"/>
          <w:szCs w:val="22"/>
          <w:lang w:val="en-US"/>
        </w:rPr>
        <w:t xml:space="preserve"> concern for Joaquim Costa Zangui</w:t>
      </w:r>
      <w:bookmarkEnd w:id="0"/>
      <w:bookmarkEnd w:id="1"/>
      <w:r w:rsidRPr="00927B25">
        <w:rPr>
          <w:rFonts w:ascii="Times New Roman" w:hAnsi="Times New Roman"/>
          <w:sz w:val="24"/>
          <w:szCs w:val="22"/>
          <w:lang w:val="en-US"/>
        </w:rPr>
        <w:t xml:space="preserve">, the National Youth Secretary of the Democratic Bloc, </w:t>
      </w:r>
      <w:r>
        <w:rPr>
          <w:rFonts w:ascii="Times New Roman" w:hAnsi="Times New Roman"/>
          <w:sz w:val="24"/>
          <w:szCs w:val="22"/>
          <w:lang w:val="en-US"/>
        </w:rPr>
        <w:t xml:space="preserve">who </w:t>
      </w:r>
      <w:r w:rsidRPr="00927B25">
        <w:rPr>
          <w:rFonts w:ascii="Times New Roman" w:hAnsi="Times New Roman"/>
          <w:sz w:val="24"/>
          <w:szCs w:val="22"/>
          <w:lang w:val="en-US"/>
        </w:rPr>
        <w:t xml:space="preserve">was abducted by unknown men on 12 August. </w:t>
      </w:r>
      <w:r>
        <w:rPr>
          <w:rFonts w:ascii="Times New Roman" w:hAnsi="Times New Roman"/>
          <w:sz w:val="24"/>
          <w:szCs w:val="22"/>
          <w:lang w:val="en-US"/>
        </w:rPr>
        <w:t xml:space="preserve"> </w:t>
      </w:r>
      <w:r w:rsidRPr="00927B25">
        <w:rPr>
          <w:rFonts w:ascii="Times New Roman" w:hAnsi="Times New Roman"/>
          <w:sz w:val="24"/>
          <w:szCs w:val="22"/>
          <w:lang w:val="en-US"/>
        </w:rPr>
        <w:t xml:space="preserve">He went missing a day after he had presided over the electoral process to elect the new Residential Commission President in Massaque, Viana Municipality, Angola. </w:t>
      </w:r>
      <w:r>
        <w:rPr>
          <w:rFonts w:ascii="Times New Roman" w:hAnsi="Times New Roman"/>
          <w:sz w:val="24"/>
          <w:szCs w:val="22"/>
          <w:lang w:val="en-US"/>
        </w:rPr>
        <w:t xml:space="preserve"> </w:t>
      </w:r>
      <w:r w:rsidRPr="00927B25">
        <w:rPr>
          <w:rFonts w:ascii="Times New Roman" w:hAnsi="Times New Roman"/>
          <w:sz w:val="24"/>
          <w:szCs w:val="22"/>
          <w:lang w:val="en-US"/>
        </w:rPr>
        <w:t>His whereabouts remain unknown.</w:t>
      </w:r>
    </w:p>
    <w:p w14:paraId="087A7985" w14:textId="5D9485EF" w:rsidR="00927B25" w:rsidRDefault="00927B25" w:rsidP="00927B25">
      <w:pPr>
        <w:pStyle w:val="AIBodytext"/>
        <w:tabs>
          <w:tab w:val="clear" w:pos="567"/>
        </w:tabs>
        <w:spacing w:after="0"/>
        <w:rPr>
          <w:rFonts w:ascii="Times New Roman" w:hAnsi="Times New Roman"/>
          <w:sz w:val="24"/>
          <w:szCs w:val="22"/>
          <w:lang w:val="en-US"/>
        </w:rPr>
      </w:pPr>
    </w:p>
    <w:p w14:paraId="25E2F885" w14:textId="1D4E944B" w:rsidR="00927B25" w:rsidRPr="00927B25" w:rsidRDefault="00927B25" w:rsidP="00927B25">
      <w:pPr>
        <w:pStyle w:val="AIBodytext"/>
        <w:tabs>
          <w:tab w:val="clear" w:pos="567"/>
        </w:tabs>
        <w:spacing w:after="0"/>
        <w:rPr>
          <w:rFonts w:ascii="Times New Roman" w:hAnsi="Times New Roman"/>
          <w:sz w:val="24"/>
          <w:szCs w:val="22"/>
          <w:lang w:val="en-US"/>
        </w:rPr>
      </w:pPr>
      <w:r w:rsidRPr="00927B25">
        <w:rPr>
          <w:rFonts w:ascii="Times New Roman" w:hAnsi="Times New Roman"/>
          <w:sz w:val="24"/>
          <w:szCs w:val="22"/>
          <w:lang w:val="en-US"/>
        </w:rPr>
        <w:t xml:space="preserve">There are concerns that </w:t>
      </w:r>
      <w:r w:rsidRPr="00927B25">
        <w:rPr>
          <w:rFonts w:ascii="Times New Roman" w:hAnsi="Times New Roman"/>
          <w:sz w:val="24"/>
          <w:szCs w:val="22"/>
          <w:lang w:val="en-US"/>
        </w:rPr>
        <w:t>Joaquim Costa Zangui</w:t>
      </w:r>
      <w:r>
        <w:rPr>
          <w:rFonts w:ascii="Times New Roman" w:hAnsi="Times New Roman"/>
          <w:sz w:val="24"/>
          <w:szCs w:val="22"/>
          <w:lang w:val="en-US"/>
        </w:rPr>
        <w:t xml:space="preserve">, better known as Lutambi, </w:t>
      </w:r>
      <w:r w:rsidRPr="00927B25">
        <w:rPr>
          <w:rFonts w:ascii="Times New Roman" w:hAnsi="Times New Roman"/>
          <w:sz w:val="24"/>
          <w:szCs w:val="22"/>
          <w:lang w:val="en-US"/>
        </w:rPr>
        <w:t>may have been subjected to enforced</w:t>
      </w:r>
      <w:r>
        <w:rPr>
          <w:rFonts w:ascii="Times New Roman" w:hAnsi="Times New Roman"/>
          <w:sz w:val="24"/>
          <w:szCs w:val="22"/>
          <w:lang w:val="en-US"/>
        </w:rPr>
        <w:t xml:space="preserve"> </w:t>
      </w:r>
      <w:r w:rsidRPr="00927B25">
        <w:rPr>
          <w:rFonts w:ascii="Times New Roman" w:hAnsi="Times New Roman"/>
          <w:sz w:val="24"/>
          <w:szCs w:val="22"/>
          <w:lang w:val="en-US"/>
        </w:rPr>
        <w:t>disappearance</w:t>
      </w:r>
      <w:r>
        <w:rPr>
          <w:rFonts w:ascii="Times New Roman" w:hAnsi="Times New Roman"/>
          <w:sz w:val="24"/>
          <w:szCs w:val="22"/>
          <w:lang w:val="en-US"/>
        </w:rPr>
        <w:t xml:space="preserve">.  </w:t>
      </w:r>
      <w:r w:rsidR="007E2BBA">
        <w:rPr>
          <w:rFonts w:ascii="Times New Roman" w:hAnsi="Times New Roman"/>
          <w:sz w:val="24"/>
          <w:szCs w:val="22"/>
          <w:lang w:val="en-US"/>
        </w:rPr>
        <w:t xml:space="preserve">In </w:t>
      </w:r>
      <w:r w:rsidRPr="00927B25">
        <w:rPr>
          <w:rFonts w:ascii="Times New Roman" w:hAnsi="Times New Roman"/>
          <w:sz w:val="24"/>
          <w:szCs w:val="22"/>
          <w:lang w:val="en-US"/>
        </w:rPr>
        <w:t>Angola</w:t>
      </w:r>
      <w:r w:rsidR="007E2BBA">
        <w:rPr>
          <w:rFonts w:ascii="Times New Roman" w:hAnsi="Times New Roman"/>
          <w:sz w:val="24"/>
          <w:szCs w:val="22"/>
          <w:lang w:val="en-US"/>
        </w:rPr>
        <w:t xml:space="preserve">, </w:t>
      </w:r>
      <w:r w:rsidRPr="00927B25">
        <w:rPr>
          <w:rFonts w:ascii="Times New Roman" w:hAnsi="Times New Roman"/>
          <w:sz w:val="24"/>
          <w:szCs w:val="22"/>
          <w:lang w:val="en-US"/>
        </w:rPr>
        <w:t>political opposition members and dissidents have in the past be subjected to enforced disappearance, arbitrary arrests</w:t>
      </w:r>
      <w:r w:rsidR="007E2BBA">
        <w:rPr>
          <w:rFonts w:ascii="Times New Roman" w:hAnsi="Times New Roman"/>
          <w:sz w:val="24"/>
          <w:szCs w:val="22"/>
          <w:lang w:val="en-US"/>
        </w:rPr>
        <w:t>,</w:t>
      </w:r>
      <w:bookmarkStart w:id="2" w:name="_GoBack"/>
      <w:bookmarkEnd w:id="2"/>
      <w:r w:rsidRPr="00927B25">
        <w:rPr>
          <w:rFonts w:ascii="Times New Roman" w:hAnsi="Times New Roman"/>
          <w:sz w:val="24"/>
          <w:szCs w:val="22"/>
          <w:lang w:val="en-US"/>
        </w:rPr>
        <w:t xml:space="preserve"> and arbitrary detention.</w:t>
      </w:r>
    </w:p>
    <w:p w14:paraId="7CBE4162" w14:textId="77777777" w:rsidR="00927B25" w:rsidRDefault="00927B25" w:rsidP="00927B25"/>
    <w:p w14:paraId="2AE25655" w14:textId="63E8739B" w:rsidR="0025662E" w:rsidRDefault="0025662E" w:rsidP="007E2BBA">
      <w:r>
        <w:t>I respectfully request that you</w:t>
      </w:r>
      <w:r w:rsidR="00927B25" w:rsidRPr="00927B25">
        <w:t xml:space="preserve"> immediately conduct an independent and thorough investigation into the whereabouts of Joaquim Costa Zangui and ensure that all those suspected of criminal responsibility for his disappearance are brought to justice in a fair trial.</w:t>
      </w:r>
    </w:p>
    <w:p w14:paraId="67A7EFC0" w14:textId="77777777" w:rsidR="007E2BBA" w:rsidRPr="0025662E" w:rsidRDefault="007E2BBA" w:rsidP="007E2BBA"/>
    <w:p w14:paraId="513B20DC" w14:textId="77777777" w:rsidR="009E213A" w:rsidRDefault="009E213A" w:rsidP="00FB0708">
      <w:pPr>
        <w:contextualSpacing w:val="0"/>
      </w:pPr>
    </w:p>
    <w:p w14:paraId="42209C3D" w14:textId="56E35464" w:rsidR="00EE7D53" w:rsidRDefault="009E213A" w:rsidP="009E213A">
      <w:pPr>
        <w:spacing w:after="200"/>
      </w:pPr>
      <w:r>
        <w:t>Y</w:t>
      </w:r>
      <w:r w:rsidR="00EE7D53">
        <w:t>ours sincerely</w:t>
      </w:r>
      <w:r w:rsidR="00CF50EB">
        <w:t>,</w:t>
      </w:r>
    </w:p>
    <w:p w14:paraId="7816B875" w14:textId="77777777" w:rsidR="00EE7D53" w:rsidRDefault="00EE7D53"/>
    <w:p w14:paraId="1AAF5AB7" w14:textId="6A7C1770" w:rsidR="00CF50EB" w:rsidRDefault="00CF50EB"/>
    <w:p w14:paraId="359C1A13" w14:textId="40A12471" w:rsidR="009E2ADE" w:rsidRDefault="009E2ADE"/>
    <w:p w14:paraId="00FFDF37" w14:textId="77777777" w:rsidR="009E2ADE" w:rsidRDefault="009E2ADE"/>
    <w:p w14:paraId="5437DBD9" w14:textId="636B6A37" w:rsidR="004034C0" w:rsidRDefault="004034C0"/>
    <w:p w14:paraId="7DF9E49A" w14:textId="77777777" w:rsidR="004034C0" w:rsidRDefault="004034C0"/>
    <w:p w14:paraId="53941839" w14:textId="77777777" w:rsidR="00CF50EB" w:rsidRDefault="00CF50EB"/>
    <w:p w14:paraId="7372375E" w14:textId="77777777" w:rsidR="00CF50EB" w:rsidRDefault="00CF50EB"/>
    <w:sectPr w:rsidR="00CF5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2A6B08"/>
    <w:multiLevelType w:val="multilevel"/>
    <w:tmpl w:val="E664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68166E43"/>
    <w:multiLevelType w:val="hybridMultilevel"/>
    <w:tmpl w:val="9C2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53"/>
    <w:rsid w:val="000A5306"/>
    <w:rsid w:val="000F6DCD"/>
    <w:rsid w:val="001127A3"/>
    <w:rsid w:val="001849AA"/>
    <w:rsid w:val="001E4B31"/>
    <w:rsid w:val="0021000E"/>
    <w:rsid w:val="0021749F"/>
    <w:rsid w:val="002411F9"/>
    <w:rsid w:val="0025410C"/>
    <w:rsid w:val="0025662E"/>
    <w:rsid w:val="00290A86"/>
    <w:rsid w:val="002B2939"/>
    <w:rsid w:val="002C3789"/>
    <w:rsid w:val="002E2E1B"/>
    <w:rsid w:val="0030644B"/>
    <w:rsid w:val="0037268D"/>
    <w:rsid w:val="003A5C28"/>
    <w:rsid w:val="003C7297"/>
    <w:rsid w:val="004034C0"/>
    <w:rsid w:val="004041B7"/>
    <w:rsid w:val="00421795"/>
    <w:rsid w:val="004456A1"/>
    <w:rsid w:val="004758E8"/>
    <w:rsid w:val="004D3EED"/>
    <w:rsid w:val="005229D1"/>
    <w:rsid w:val="0053633E"/>
    <w:rsid w:val="00554D74"/>
    <w:rsid w:val="005616CF"/>
    <w:rsid w:val="00585F2F"/>
    <w:rsid w:val="005953EF"/>
    <w:rsid w:val="006A32D7"/>
    <w:rsid w:val="006A6F7A"/>
    <w:rsid w:val="006C1BC3"/>
    <w:rsid w:val="006F64C8"/>
    <w:rsid w:val="00730207"/>
    <w:rsid w:val="00793047"/>
    <w:rsid w:val="007A150E"/>
    <w:rsid w:val="007D0207"/>
    <w:rsid w:val="007E2BBA"/>
    <w:rsid w:val="007E549C"/>
    <w:rsid w:val="008253B2"/>
    <w:rsid w:val="00830EDC"/>
    <w:rsid w:val="008C5EE9"/>
    <w:rsid w:val="00900A83"/>
    <w:rsid w:val="00927B25"/>
    <w:rsid w:val="00952866"/>
    <w:rsid w:val="009C65C0"/>
    <w:rsid w:val="009E213A"/>
    <w:rsid w:val="009E2ADE"/>
    <w:rsid w:val="00A00395"/>
    <w:rsid w:val="00A01348"/>
    <w:rsid w:val="00A357A6"/>
    <w:rsid w:val="00A40338"/>
    <w:rsid w:val="00A50B22"/>
    <w:rsid w:val="00A85191"/>
    <w:rsid w:val="00AD42C1"/>
    <w:rsid w:val="00AE6EA8"/>
    <w:rsid w:val="00B0303C"/>
    <w:rsid w:val="00B15521"/>
    <w:rsid w:val="00B461EC"/>
    <w:rsid w:val="00B51AAB"/>
    <w:rsid w:val="00B97D83"/>
    <w:rsid w:val="00BC2091"/>
    <w:rsid w:val="00BE595C"/>
    <w:rsid w:val="00C30627"/>
    <w:rsid w:val="00CB3D12"/>
    <w:rsid w:val="00CF50EB"/>
    <w:rsid w:val="00D12C08"/>
    <w:rsid w:val="00D37B64"/>
    <w:rsid w:val="00D56C91"/>
    <w:rsid w:val="00D61A17"/>
    <w:rsid w:val="00DA3734"/>
    <w:rsid w:val="00DB35C5"/>
    <w:rsid w:val="00DD08E3"/>
    <w:rsid w:val="00DF2C80"/>
    <w:rsid w:val="00E720CB"/>
    <w:rsid w:val="00EC2BA3"/>
    <w:rsid w:val="00ED38CF"/>
    <w:rsid w:val="00EE2DB3"/>
    <w:rsid w:val="00EE7D53"/>
    <w:rsid w:val="00F67BD2"/>
    <w:rsid w:val="00F72A0B"/>
    <w:rsid w:val="00FA238A"/>
    <w:rsid w:val="00FB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D66D"/>
  <w15:docId w15:val="{A2066584-2E7F-47F9-B54F-06F41F14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5C0"/>
    <w:pPr>
      <w:contextualSpacing/>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IBodytextAsianSimSun">
    <w:name w:val="Style AI Body text + (Asian) SimSun"/>
    <w:basedOn w:val="Normal"/>
    <w:link w:val="StyleAIBodytextAsianSimSunChar"/>
    <w:rsid w:val="008C5EE9"/>
    <w:pPr>
      <w:tabs>
        <w:tab w:val="left" w:pos="567"/>
      </w:tabs>
      <w:adjustRightInd w:val="0"/>
      <w:snapToGrid w:val="0"/>
      <w:contextualSpacing w:val="0"/>
    </w:pPr>
    <w:rPr>
      <w:rFonts w:ascii="Arial" w:eastAsia="SimSun" w:hAnsi="Arial"/>
      <w:sz w:val="20"/>
      <w:szCs w:val="20"/>
      <w:lang w:val="en-GB"/>
    </w:rPr>
  </w:style>
  <w:style w:type="character" w:customStyle="1" w:styleId="StyleAIBodytextAsianSimSunChar">
    <w:name w:val="Style AI Body text + (Asian) SimSun Char"/>
    <w:link w:val="StyleAIBodytextAsianSimSun"/>
    <w:locked/>
    <w:rsid w:val="008C5EE9"/>
    <w:rPr>
      <w:rFonts w:ascii="Arial" w:eastAsia="SimSun" w:hAnsi="Arial"/>
      <w:lang w:val="en-GB"/>
    </w:rPr>
  </w:style>
  <w:style w:type="character" w:styleId="CommentReference">
    <w:name w:val="annotation reference"/>
    <w:basedOn w:val="DefaultParagraphFont"/>
    <w:uiPriority w:val="99"/>
    <w:rsid w:val="008C5EE9"/>
    <w:rPr>
      <w:sz w:val="18"/>
    </w:rPr>
  </w:style>
  <w:style w:type="paragraph" w:styleId="PlainText">
    <w:name w:val="Plain Text"/>
    <w:basedOn w:val="Normal"/>
    <w:link w:val="PlainTextChar"/>
    <w:uiPriority w:val="99"/>
    <w:unhideWhenUsed/>
    <w:rsid w:val="008C5EE9"/>
    <w:pPr>
      <w:contextualSpacing w:val="0"/>
    </w:pPr>
    <w:rPr>
      <w:rFonts w:ascii="Consolas" w:hAnsi="Consolas"/>
      <w:sz w:val="21"/>
      <w:szCs w:val="21"/>
    </w:rPr>
  </w:style>
  <w:style w:type="character" w:customStyle="1" w:styleId="PlainTextChar">
    <w:name w:val="Plain Text Char"/>
    <w:basedOn w:val="DefaultParagraphFont"/>
    <w:link w:val="PlainText"/>
    <w:uiPriority w:val="99"/>
    <w:rsid w:val="008C5EE9"/>
    <w:rPr>
      <w:rFonts w:ascii="Consolas" w:hAnsi="Consolas"/>
      <w:sz w:val="21"/>
      <w:szCs w:val="21"/>
    </w:rPr>
  </w:style>
  <w:style w:type="paragraph" w:styleId="BalloonText">
    <w:name w:val="Balloon Text"/>
    <w:basedOn w:val="Normal"/>
    <w:link w:val="BalloonTextChar"/>
    <w:uiPriority w:val="99"/>
    <w:semiHidden/>
    <w:unhideWhenUsed/>
    <w:rsid w:val="00210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00E"/>
    <w:rPr>
      <w:rFonts w:ascii="Segoe UI" w:hAnsi="Segoe UI" w:cs="Segoe UI"/>
      <w:sz w:val="18"/>
      <w:szCs w:val="18"/>
    </w:rPr>
  </w:style>
  <w:style w:type="paragraph" w:customStyle="1" w:styleId="AIAddressText">
    <w:name w:val="AI Address Text"/>
    <w:basedOn w:val="Normal"/>
    <w:rsid w:val="00CB3D12"/>
    <w:pPr>
      <w:tabs>
        <w:tab w:val="left" w:pos="567"/>
      </w:tabs>
      <w:spacing w:line="240" w:lineRule="exact"/>
      <w:contextualSpacing w:val="0"/>
    </w:pPr>
    <w:rPr>
      <w:rFonts w:ascii="Arial" w:eastAsia="SimSun" w:hAnsi="Arial"/>
      <w:sz w:val="18"/>
      <w:szCs w:val="24"/>
      <w:lang w:val="en-GB"/>
    </w:rPr>
  </w:style>
  <w:style w:type="character" w:customStyle="1" w:styleId="AIBodytextChar">
    <w:name w:val="AI Body text Char"/>
    <w:link w:val="AIBodytext"/>
    <w:locked/>
    <w:rsid w:val="000F6DCD"/>
    <w:rPr>
      <w:rFonts w:ascii="Arial" w:hAnsi="Arial"/>
      <w:lang w:val="en-GB"/>
    </w:rPr>
  </w:style>
  <w:style w:type="paragraph" w:customStyle="1" w:styleId="AIBodytext">
    <w:name w:val="AI Body text"/>
    <w:basedOn w:val="Normal"/>
    <w:link w:val="AIBodytextChar"/>
    <w:rsid w:val="000F6DCD"/>
    <w:pPr>
      <w:tabs>
        <w:tab w:val="left" w:pos="567"/>
      </w:tabs>
      <w:adjustRightInd w:val="0"/>
      <w:snapToGrid w:val="0"/>
      <w:spacing w:after="240" w:line="240" w:lineRule="atLeast"/>
      <w:contextualSpacing w:val="0"/>
    </w:pPr>
    <w:rPr>
      <w:rFonts w:ascii="Arial" w:hAnsi="Arial"/>
      <w:sz w:val="20"/>
      <w:szCs w:val="20"/>
      <w:lang w:val="en-GB"/>
    </w:rPr>
  </w:style>
  <w:style w:type="numbering" w:customStyle="1" w:styleId="AIActionPoints">
    <w:name w:val="AI Action Points"/>
    <w:rsid w:val="000F6DCD"/>
    <w:pPr>
      <w:numPr>
        <w:numId w:val="2"/>
      </w:numPr>
    </w:pPr>
  </w:style>
  <w:style w:type="paragraph" w:customStyle="1" w:styleId="Default">
    <w:name w:val="Default"/>
    <w:rsid w:val="004041B7"/>
    <w:pPr>
      <w:autoSpaceDE w:val="0"/>
      <w:autoSpaceDN w:val="0"/>
      <w:adjustRightInd w:val="0"/>
    </w:pPr>
    <w:rPr>
      <w:rFonts w:ascii="Arial" w:eastAsia="SimSun" w:hAnsi="Arial" w:cs="Arial"/>
      <w:color w:val="000000"/>
      <w:sz w:val="24"/>
      <w:szCs w:val="24"/>
      <w:lang w:val="en-GB" w:eastAsia="en-GB"/>
    </w:rPr>
  </w:style>
  <w:style w:type="paragraph" w:styleId="ListParagraph">
    <w:name w:val="List Paragraph"/>
    <w:basedOn w:val="Normal"/>
    <w:uiPriority w:val="34"/>
    <w:qFormat/>
    <w:rsid w:val="00A003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230953">
      <w:bodyDiv w:val="1"/>
      <w:marLeft w:val="0"/>
      <w:marRight w:val="0"/>
      <w:marTop w:val="0"/>
      <w:marBottom w:val="0"/>
      <w:divBdr>
        <w:top w:val="none" w:sz="0" w:space="0" w:color="auto"/>
        <w:left w:val="none" w:sz="0" w:space="0" w:color="auto"/>
        <w:bottom w:val="none" w:sz="0" w:space="0" w:color="auto"/>
        <w:right w:val="none" w:sz="0" w:space="0" w:color="auto"/>
      </w:divBdr>
    </w:div>
    <w:div w:id="20077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Ankney</dc:creator>
  <cp:keywords/>
  <cp:lastModifiedBy>Richard Ankney</cp:lastModifiedBy>
  <cp:revision>4</cp:revision>
  <cp:lastPrinted>2018-02-11T18:23:00Z</cp:lastPrinted>
  <dcterms:created xsi:type="dcterms:W3CDTF">2018-09-10T00:25:00Z</dcterms:created>
  <dcterms:modified xsi:type="dcterms:W3CDTF">2018-09-10T00:33:00Z</dcterms:modified>
</cp:coreProperties>
</file>