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64F6" w14:textId="77777777" w:rsidR="0025662E" w:rsidRPr="0025662E" w:rsidRDefault="0025662E" w:rsidP="0025662E">
      <w:pPr>
        <w:widowControl w:val="0"/>
        <w:autoSpaceDE w:val="0"/>
        <w:autoSpaceDN w:val="0"/>
        <w:adjustRightInd w:val="0"/>
      </w:pPr>
      <w:r w:rsidRPr="0025662E">
        <w:t>Minister of Home Affairs</w:t>
      </w:r>
    </w:p>
    <w:p w14:paraId="35D21120" w14:textId="77777777" w:rsidR="0025662E" w:rsidRPr="0025662E" w:rsidRDefault="0025662E" w:rsidP="0025662E">
      <w:pPr>
        <w:widowControl w:val="0"/>
        <w:autoSpaceDE w:val="0"/>
        <w:autoSpaceDN w:val="0"/>
        <w:adjustRightInd w:val="0"/>
      </w:pPr>
      <w:r w:rsidRPr="0025662E">
        <w:t>Asaduzzaman Khan Kamal</w:t>
      </w:r>
    </w:p>
    <w:p w14:paraId="56E7D7B5" w14:textId="77777777" w:rsidR="0025662E" w:rsidRPr="0025662E" w:rsidRDefault="0025662E" w:rsidP="0025662E">
      <w:pPr>
        <w:widowControl w:val="0"/>
        <w:autoSpaceDE w:val="0"/>
        <w:autoSpaceDN w:val="0"/>
        <w:adjustRightInd w:val="0"/>
      </w:pPr>
      <w:r w:rsidRPr="0025662E">
        <w:t>Bangladesh Secretariat</w:t>
      </w:r>
    </w:p>
    <w:p w14:paraId="174B27DA" w14:textId="77777777" w:rsidR="0025662E" w:rsidRPr="0025662E" w:rsidRDefault="0025662E" w:rsidP="0025662E">
      <w:pPr>
        <w:widowControl w:val="0"/>
        <w:autoSpaceDE w:val="0"/>
        <w:autoSpaceDN w:val="0"/>
        <w:adjustRightInd w:val="0"/>
      </w:pPr>
      <w:r w:rsidRPr="0025662E">
        <w:t>Dhaka, Bangladesh</w:t>
      </w:r>
    </w:p>
    <w:p w14:paraId="4DF7664A" w14:textId="77777777" w:rsidR="006F64C8" w:rsidRDefault="006F64C8" w:rsidP="00EE7D53"/>
    <w:p w14:paraId="50564052" w14:textId="77777777" w:rsidR="000F6DCD" w:rsidRDefault="000F6DCD" w:rsidP="00EE7D53"/>
    <w:p w14:paraId="7697FF8B" w14:textId="5B7A32B0" w:rsidR="00EE7D53" w:rsidRDefault="00EE7D53" w:rsidP="00EE7D53">
      <w:r>
        <w:t xml:space="preserve">Dear </w:t>
      </w:r>
      <w:r w:rsidR="0025662E">
        <w:t>Home Minister</w:t>
      </w:r>
      <w:r w:rsidR="00CF50EB">
        <w:t>:</w:t>
      </w:r>
    </w:p>
    <w:p w14:paraId="40336C03" w14:textId="77777777" w:rsidR="00CF50EB" w:rsidRDefault="00CF50EB" w:rsidP="00EE7D53"/>
    <w:p w14:paraId="2EFB4DCE" w14:textId="5BA8C021" w:rsidR="00793047" w:rsidRDefault="008C5EE9" w:rsidP="0025662E">
      <w:r>
        <w:t xml:space="preserve">I </w:t>
      </w:r>
      <w:r w:rsidR="0021749F">
        <w:t xml:space="preserve">write </w:t>
      </w:r>
      <w:r w:rsidR="0037268D">
        <w:t xml:space="preserve">with great concern for the </w:t>
      </w:r>
      <w:bookmarkStart w:id="0" w:name="_GoBack"/>
      <w:bookmarkEnd w:id="0"/>
      <w:r>
        <w:t>case o</w:t>
      </w:r>
      <w:r w:rsidR="00FB0708">
        <w:t xml:space="preserve">f </w:t>
      </w:r>
      <w:r w:rsidR="00793047" w:rsidRPr="0025662E">
        <w:t>Shahidul Ala</w:t>
      </w:r>
      <w:r w:rsidR="00793047">
        <w:t>m</w:t>
      </w:r>
      <w:r w:rsidR="009E213A">
        <w:t xml:space="preserve">, </w:t>
      </w:r>
      <w:r w:rsidR="00793047">
        <w:t>a</w:t>
      </w:r>
      <w:r w:rsidR="00793047" w:rsidRPr="00793047">
        <w:t xml:space="preserve"> photographer and outspoken social activist </w:t>
      </w:r>
      <w:r w:rsidR="00793047">
        <w:t xml:space="preserve">who </w:t>
      </w:r>
      <w:r w:rsidR="00793047" w:rsidRPr="00793047">
        <w:t>has been charged under Section 57 of Bangladesh’s Information and Communication Technology Act after giving an interview to Al-Jazeera on the current wave of school student protests in Bangladesh.</w:t>
      </w:r>
    </w:p>
    <w:p w14:paraId="55952A9D" w14:textId="77777777" w:rsidR="00793047" w:rsidRDefault="00793047" w:rsidP="0025662E"/>
    <w:p w14:paraId="14437044" w14:textId="0864EDAC" w:rsidR="00793047" w:rsidRDefault="00793047" w:rsidP="0025662E">
      <w:r w:rsidRPr="00793047">
        <w:t>The charges against Shahidul Alam come against the backdrop of student protests calling for safer roads. The largely peaceful protests have been met by excessive police force</w:t>
      </w:r>
      <w:r w:rsidR="00D12C08">
        <w:t xml:space="preserve">.  </w:t>
      </w:r>
      <w:r w:rsidRPr="00793047">
        <w:t>More than two hundred students have been injured.</w:t>
      </w:r>
    </w:p>
    <w:p w14:paraId="1E8B7018" w14:textId="77777777" w:rsidR="00793047" w:rsidRDefault="00793047" w:rsidP="0025662E"/>
    <w:p w14:paraId="14480B33" w14:textId="7A36ACAD" w:rsidR="0025662E" w:rsidRPr="0025662E" w:rsidRDefault="0025662E" w:rsidP="0025662E">
      <w:r>
        <w:t xml:space="preserve">I respectfully request that you </w:t>
      </w:r>
      <w:r>
        <w:t>i</w:t>
      </w:r>
      <w:r w:rsidRPr="0025662E">
        <w:t>mmediately and unconditionally release Shahidul Alam, who is a prisoner of conscience, and drop all charges as he has been detained solely for peacefully exercising his human right to freedom of expression</w:t>
      </w:r>
      <w:r>
        <w:t>.  Also, I ask you to e</w:t>
      </w:r>
      <w:r w:rsidRPr="0025662E">
        <w:t>nsure that activists, human rights defenders, journalists, academics and members of the political opposition and other members of the public are able to peacefully exercise their rights to freedom of expression, freedom of peaceful assembly and freedom of association.</w:t>
      </w:r>
    </w:p>
    <w:p w14:paraId="2AE25655" w14:textId="77777777" w:rsidR="0025662E" w:rsidRPr="0025662E" w:rsidRDefault="0025662E" w:rsidP="0025662E">
      <w:pPr>
        <w:widowControl w:val="0"/>
        <w:tabs>
          <w:tab w:val="left" w:pos="284"/>
        </w:tabs>
        <w:autoSpaceDE w:val="0"/>
        <w:autoSpaceDN w:val="0"/>
        <w:adjustRightInd w:val="0"/>
        <w:ind w:left="284" w:right="-6"/>
      </w:pPr>
    </w:p>
    <w:p w14:paraId="513B20DC" w14:textId="77777777" w:rsidR="009E213A" w:rsidRDefault="009E213A" w:rsidP="00FB0708">
      <w:pPr>
        <w:contextualSpacing w:val="0"/>
      </w:pPr>
    </w:p>
    <w:p w14:paraId="42209C3D" w14:textId="56E35464" w:rsidR="00EE7D53" w:rsidRDefault="009E213A" w:rsidP="009E213A">
      <w:pPr>
        <w:spacing w:after="200"/>
      </w:pPr>
      <w:r>
        <w:t>Y</w:t>
      </w:r>
      <w:r w:rsidR="00EE7D53">
        <w:t>ours sincerely</w:t>
      </w:r>
      <w:r w:rsidR="00CF50EB">
        <w:t>,</w:t>
      </w:r>
    </w:p>
    <w:p w14:paraId="7816B875" w14:textId="77777777" w:rsidR="00EE7D53" w:rsidRDefault="00EE7D53"/>
    <w:p w14:paraId="1AAF5AB7" w14:textId="6A7C1770" w:rsidR="00CF50EB" w:rsidRDefault="00CF50EB"/>
    <w:p w14:paraId="359C1A13" w14:textId="40A12471" w:rsidR="009E2ADE" w:rsidRDefault="009E2ADE"/>
    <w:p w14:paraId="00FFDF37" w14:textId="77777777" w:rsidR="009E2ADE" w:rsidRDefault="009E2ADE"/>
    <w:p w14:paraId="5437DBD9" w14:textId="636B6A37" w:rsidR="004034C0" w:rsidRDefault="004034C0"/>
    <w:p w14:paraId="7DF9E49A" w14:textId="77777777" w:rsidR="004034C0" w:rsidRDefault="004034C0"/>
    <w:p w14:paraId="53941839" w14:textId="77777777" w:rsidR="00CF50EB" w:rsidRDefault="00CF50EB"/>
    <w:p w14:paraId="7372375E" w14:textId="77777777" w:rsidR="00CF50EB" w:rsidRDefault="00CF50EB"/>
    <w:sectPr w:rsidR="00CF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A6B08"/>
    <w:multiLevelType w:val="multilevel"/>
    <w:tmpl w:val="E66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68166E43"/>
    <w:multiLevelType w:val="hybridMultilevel"/>
    <w:tmpl w:val="9C2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53"/>
    <w:rsid w:val="000A5306"/>
    <w:rsid w:val="000F6DCD"/>
    <w:rsid w:val="001127A3"/>
    <w:rsid w:val="001849AA"/>
    <w:rsid w:val="001E4B31"/>
    <w:rsid w:val="0021000E"/>
    <w:rsid w:val="0021749F"/>
    <w:rsid w:val="002411F9"/>
    <w:rsid w:val="0025410C"/>
    <w:rsid w:val="0025662E"/>
    <w:rsid w:val="00290A86"/>
    <w:rsid w:val="002B2939"/>
    <w:rsid w:val="002C3789"/>
    <w:rsid w:val="002E2E1B"/>
    <w:rsid w:val="0030644B"/>
    <w:rsid w:val="0037268D"/>
    <w:rsid w:val="003A5C28"/>
    <w:rsid w:val="003C7297"/>
    <w:rsid w:val="004034C0"/>
    <w:rsid w:val="004041B7"/>
    <w:rsid w:val="00421795"/>
    <w:rsid w:val="004456A1"/>
    <w:rsid w:val="004758E8"/>
    <w:rsid w:val="004D3EED"/>
    <w:rsid w:val="005229D1"/>
    <w:rsid w:val="0053633E"/>
    <w:rsid w:val="00554D74"/>
    <w:rsid w:val="005616CF"/>
    <w:rsid w:val="00585F2F"/>
    <w:rsid w:val="005953EF"/>
    <w:rsid w:val="006A32D7"/>
    <w:rsid w:val="006A6F7A"/>
    <w:rsid w:val="006C1BC3"/>
    <w:rsid w:val="006F64C8"/>
    <w:rsid w:val="00730207"/>
    <w:rsid w:val="00793047"/>
    <w:rsid w:val="007A150E"/>
    <w:rsid w:val="007D0207"/>
    <w:rsid w:val="007E549C"/>
    <w:rsid w:val="008253B2"/>
    <w:rsid w:val="00830EDC"/>
    <w:rsid w:val="008C5EE9"/>
    <w:rsid w:val="00900A83"/>
    <w:rsid w:val="00952866"/>
    <w:rsid w:val="009C65C0"/>
    <w:rsid w:val="009E213A"/>
    <w:rsid w:val="009E2ADE"/>
    <w:rsid w:val="00A00395"/>
    <w:rsid w:val="00A01348"/>
    <w:rsid w:val="00A40338"/>
    <w:rsid w:val="00A50B22"/>
    <w:rsid w:val="00A85191"/>
    <w:rsid w:val="00AD42C1"/>
    <w:rsid w:val="00AE6EA8"/>
    <w:rsid w:val="00B0303C"/>
    <w:rsid w:val="00B15521"/>
    <w:rsid w:val="00B461EC"/>
    <w:rsid w:val="00B51AAB"/>
    <w:rsid w:val="00B97D83"/>
    <w:rsid w:val="00BC2091"/>
    <w:rsid w:val="00BE595C"/>
    <w:rsid w:val="00C30627"/>
    <w:rsid w:val="00CB3D12"/>
    <w:rsid w:val="00CF50EB"/>
    <w:rsid w:val="00D12C08"/>
    <w:rsid w:val="00D37B64"/>
    <w:rsid w:val="00D56C91"/>
    <w:rsid w:val="00D61A17"/>
    <w:rsid w:val="00DA3734"/>
    <w:rsid w:val="00DB35C5"/>
    <w:rsid w:val="00DD08E3"/>
    <w:rsid w:val="00DF2C80"/>
    <w:rsid w:val="00E720CB"/>
    <w:rsid w:val="00EC2BA3"/>
    <w:rsid w:val="00ED38CF"/>
    <w:rsid w:val="00EE2DB3"/>
    <w:rsid w:val="00EE7D53"/>
    <w:rsid w:val="00F67BD2"/>
    <w:rsid w:val="00F72A0B"/>
    <w:rsid w:val="00FA238A"/>
    <w:rsid w:val="00FB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D66D"/>
  <w15:docId w15:val="{A2066584-2E7F-47F9-B54F-06F41F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C0"/>
    <w:pPr>
      <w:contextualSpacing/>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IBodytextAsianSimSun">
    <w:name w:val="Style AI Body text + (Asian) SimSun"/>
    <w:basedOn w:val="Normal"/>
    <w:link w:val="StyleAIBodytextAsianSimSunChar"/>
    <w:rsid w:val="008C5EE9"/>
    <w:pPr>
      <w:tabs>
        <w:tab w:val="left" w:pos="567"/>
      </w:tabs>
      <w:adjustRightInd w:val="0"/>
      <w:snapToGrid w:val="0"/>
      <w:contextualSpacing w:val="0"/>
    </w:pPr>
    <w:rPr>
      <w:rFonts w:ascii="Arial" w:eastAsia="SimSun" w:hAnsi="Arial"/>
      <w:sz w:val="20"/>
      <w:szCs w:val="20"/>
      <w:lang w:val="en-GB"/>
    </w:rPr>
  </w:style>
  <w:style w:type="character" w:customStyle="1" w:styleId="StyleAIBodytextAsianSimSunChar">
    <w:name w:val="Style AI Body text + (Asian) SimSun Char"/>
    <w:link w:val="StyleAIBodytextAsianSimSun"/>
    <w:locked/>
    <w:rsid w:val="008C5EE9"/>
    <w:rPr>
      <w:rFonts w:ascii="Arial" w:eastAsia="SimSun" w:hAnsi="Arial"/>
      <w:lang w:val="en-GB"/>
    </w:rPr>
  </w:style>
  <w:style w:type="character" w:styleId="CommentReference">
    <w:name w:val="annotation reference"/>
    <w:basedOn w:val="DefaultParagraphFont"/>
    <w:uiPriority w:val="99"/>
    <w:rsid w:val="008C5EE9"/>
    <w:rPr>
      <w:sz w:val="18"/>
    </w:rPr>
  </w:style>
  <w:style w:type="paragraph" w:styleId="PlainText">
    <w:name w:val="Plain Text"/>
    <w:basedOn w:val="Normal"/>
    <w:link w:val="PlainTextChar"/>
    <w:uiPriority w:val="99"/>
    <w:unhideWhenUsed/>
    <w:rsid w:val="008C5EE9"/>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8C5EE9"/>
    <w:rPr>
      <w:rFonts w:ascii="Consolas" w:hAnsi="Consolas"/>
      <w:sz w:val="21"/>
      <w:szCs w:val="21"/>
    </w:rPr>
  </w:style>
  <w:style w:type="paragraph" w:styleId="BalloonText">
    <w:name w:val="Balloon Text"/>
    <w:basedOn w:val="Normal"/>
    <w:link w:val="BalloonTextChar"/>
    <w:uiPriority w:val="99"/>
    <w:semiHidden/>
    <w:unhideWhenUsed/>
    <w:rsid w:val="00210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0E"/>
    <w:rPr>
      <w:rFonts w:ascii="Segoe UI" w:hAnsi="Segoe UI" w:cs="Segoe UI"/>
      <w:sz w:val="18"/>
      <w:szCs w:val="18"/>
    </w:rPr>
  </w:style>
  <w:style w:type="paragraph" w:customStyle="1" w:styleId="AIAddressText">
    <w:name w:val="AI Address Text"/>
    <w:basedOn w:val="Normal"/>
    <w:rsid w:val="00CB3D12"/>
    <w:pPr>
      <w:tabs>
        <w:tab w:val="left" w:pos="567"/>
      </w:tabs>
      <w:spacing w:line="240" w:lineRule="exact"/>
      <w:contextualSpacing w:val="0"/>
    </w:pPr>
    <w:rPr>
      <w:rFonts w:ascii="Arial" w:eastAsia="SimSun" w:hAnsi="Arial"/>
      <w:sz w:val="18"/>
      <w:szCs w:val="24"/>
      <w:lang w:val="en-GB"/>
    </w:rPr>
  </w:style>
  <w:style w:type="character" w:customStyle="1" w:styleId="AIBodytextChar">
    <w:name w:val="AI Body text Char"/>
    <w:link w:val="AIBodytext"/>
    <w:locked/>
    <w:rsid w:val="000F6DCD"/>
    <w:rPr>
      <w:rFonts w:ascii="Arial" w:hAnsi="Arial"/>
      <w:lang w:val="en-GB"/>
    </w:rPr>
  </w:style>
  <w:style w:type="paragraph" w:customStyle="1" w:styleId="AIBodytext">
    <w:name w:val="AI Body text"/>
    <w:basedOn w:val="Normal"/>
    <w:link w:val="AIBodytextChar"/>
    <w:rsid w:val="000F6DCD"/>
    <w:pPr>
      <w:tabs>
        <w:tab w:val="left" w:pos="567"/>
      </w:tabs>
      <w:adjustRightInd w:val="0"/>
      <w:snapToGrid w:val="0"/>
      <w:spacing w:after="240" w:line="240" w:lineRule="atLeast"/>
      <w:contextualSpacing w:val="0"/>
    </w:pPr>
    <w:rPr>
      <w:rFonts w:ascii="Arial" w:hAnsi="Arial"/>
      <w:sz w:val="20"/>
      <w:szCs w:val="20"/>
      <w:lang w:val="en-GB"/>
    </w:rPr>
  </w:style>
  <w:style w:type="numbering" w:customStyle="1" w:styleId="AIActionPoints">
    <w:name w:val="AI Action Points"/>
    <w:rsid w:val="000F6DCD"/>
    <w:pPr>
      <w:numPr>
        <w:numId w:val="2"/>
      </w:numPr>
    </w:pPr>
  </w:style>
  <w:style w:type="paragraph" w:customStyle="1" w:styleId="Default">
    <w:name w:val="Default"/>
    <w:rsid w:val="004041B7"/>
    <w:pPr>
      <w:autoSpaceDE w:val="0"/>
      <w:autoSpaceDN w:val="0"/>
      <w:adjustRightInd w:val="0"/>
    </w:pPr>
    <w:rPr>
      <w:rFonts w:ascii="Arial" w:eastAsia="SimSun" w:hAnsi="Arial" w:cs="Arial"/>
      <w:color w:val="000000"/>
      <w:sz w:val="24"/>
      <w:szCs w:val="24"/>
      <w:lang w:val="en-GB" w:eastAsia="en-GB"/>
    </w:rPr>
  </w:style>
  <w:style w:type="paragraph" w:styleId="ListParagraph">
    <w:name w:val="List Paragraph"/>
    <w:basedOn w:val="Normal"/>
    <w:uiPriority w:val="34"/>
    <w:qFormat/>
    <w:rsid w:val="00A003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0953">
      <w:bodyDiv w:val="1"/>
      <w:marLeft w:val="0"/>
      <w:marRight w:val="0"/>
      <w:marTop w:val="0"/>
      <w:marBottom w:val="0"/>
      <w:divBdr>
        <w:top w:val="none" w:sz="0" w:space="0" w:color="auto"/>
        <w:left w:val="none" w:sz="0" w:space="0" w:color="auto"/>
        <w:bottom w:val="none" w:sz="0" w:space="0" w:color="auto"/>
        <w:right w:val="none" w:sz="0" w:space="0" w:color="auto"/>
      </w:divBdr>
    </w:div>
    <w:div w:id="2007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Ankney</dc:creator>
  <cp:keywords/>
  <cp:lastModifiedBy>Richard Ankney</cp:lastModifiedBy>
  <cp:revision>6</cp:revision>
  <cp:lastPrinted>2018-02-11T18:23:00Z</cp:lastPrinted>
  <dcterms:created xsi:type="dcterms:W3CDTF">2018-09-10T00:00:00Z</dcterms:created>
  <dcterms:modified xsi:type="dcterms:W3CDTF">2018-09-10T00:14:00Z</dcterms:modified>
</cp:coreProperties>
</file>