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D186" w14:textId="77777777" w:rsidR="0026766F" w:rsidRPr="00F95961" w:rsidRDefault="0026766F" w:rsidP="001D27C9">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14:paraId="0AFBDE25" w14:textId="77777777" w:rsidR="0026766F" w:rsidRPr="007E13D8" w:rsidRDefault="008A065D" w:rsidP="001D27C9">
      <w:pPr>
        <w:rPr>
          <w:rStyle w:val="AIHeadline"/>
          <w:rFonts w:cs="Arial"/>
          <w:snapToGrid w:val="0"/>
          <w:sz w:val="34"/>
          <w:szCs w:val="34"/>
        </w:rPr>
      </w:pPr>
      <w:r w:rsidRPr="007E13D8">
        <w:rPr>
          <w:rStyle w:val="AIHeadline"/>
          <w:rFonts w:cs="Arial"/>
          <w:snapToGrid w:val="0"/>
          <w:sz w:val="34"/>
          <w:szCs w:val="34"/>
        </w:rPr>
        <w:t>AMal Fathy remains imprisoned as trial is postponed</w:t>
      </w:r>
    </w:p>
    <w:p w14:paraId="7B85EA75" w14:textId="77777777" w:rsidR="0026766F" w:rsidRPr="00F95961" w:rsidRDefault="0034657B" w:rsidP="001D27C9">
      <w:pPr>
        <w:pStyle w:val="AIintropara"/>
        <w:spacing w:line="240" w:lineRule="auto"/>
        <w:rPr>
          <w:rFonts w:cs="Arial"/>
        </w:rPr>
      </w:pPr>
      <w:r>
        <w:rPr>
          <w:rFonts w:cs="Arial"/>
        </w:rPr>
        <w:t xml:space="preserve">On 11 August, </w:t>
      </w:r>
      <w:r w:rsidR="00B22BF1">
        <w:rPr>
          <w:rFonts w:cs="Arial"/>
        </w:rPr>
        <w:t xml:space="preserve">Maadi Misdemeanour </w:t>
      </w:r>
      <w:r w:rsidR="00652A1F">
        <w:rPr>
          <w:rFonts w:cs="Arial"/>
        </w:rPr>
        <w:t>Court postponed</w:t>
      </w:r>
      <w:r w:rsidR="00B22BF1">
        <w:rPr>
          <w:rFonts w:cs="Arial"/>
        </w:rPr>
        <w:t xml:space="preserve"> Amal Fathy’s trial to 8 September in one case, while</w:t>
      </w:r>
      <w:r w:rsidR="00652A1F">
        <w:rPr>
          <w:rFonts w:cs="Arial"/>
        </w:rPr>
        <w:t xml:space="preserve"> a</w:t>
      </w:r>
      <w:r w:rsidR="00B22BF1">
        <w:rPr>
          <w:rFonts w:cs="Arial"/>
        </w:rPr>
        <w:t xml:space="preserve"> </w:t>
      </w:r>
      <w:r w:rsidR="00652A1F">
        <w:rPr>
          <w:rFonts w:cs="Arial"/>
        </w:rPr>
        <w:t>State Security Prosecutor renewed her pre-trial detention for 15 more days in another case</w:t>
      </w:r>
      <w:r w:rsidR="0053496F">
        <w:rPr>
          <w:rFonts w:cs="Arial"/>
        </w:rPr>
        <w:t>.</w:t>
      </w:r>
      <w:r w:rsidR="00652A1F">
        <w:rPr>
          <w:rFonts w:cs="Arial"/>
        </w:rPr>
        <w:t xml:space="preserve"> </w:t>
      </w:r>
    </w:p>
    <w:p w14:paraId="5B809379" w14:textId="77777777" w:rsidR="0026766F" w:rsidRPr="0053496F" w:rsidRDefault="00652A1F" w:rsidP="001D27C9">
      <w:pPr>
        <w:pStyle w:val="AIBodytext"/>
        <w:tabs>
          <w:tab w:val="clear" w:pos="567"/>
        </w:tabs>
        <w:spacing w:line="240" w:lineRule="auto"/>
        <w:rPr>
          <w:rStyle w:val="StyleAIBodytextAsianSimSunChar"/>
          <w:rFonts w:cs="Arial"/>
          <w:lang w:val="en-US" w:bidi="ar-EG"/>
        </w:rPr>
      </w:pPr>
      <w:r>
        <w:rPr>
          <w:rStyle w:val="StyleAIBodytextAsianSimSunChar"/>
          <w:rFonts w:cs="Arial"/>
        </w:rPr>
        <w:t xml:space="preserve">On 11 August, the </w:t>
      </w:r>
      <w:r>
        <w:rPr>
          <w:rFonts w:cs="Arial"/>
        </w:rPr>
        <w:t xml:space="preserve">Maadi Misdemeanour Court postponed Amal Fathy’s trial to 8 September. Amal </w:t>
      </w:r>
      <w:r w:rsidR="00892BA6">
        <w:rPr>
          <w:rFonts w:cs="Arial"/>
        </w:rPr>
        <w:t xml:space="preserve">is being charged with </w:t>
      </w:r>
      <w:r>
        <w:rPr>
          <w:rFonts w:cs="Arial"/>
        </w:rPr>
        <w:t>“</w:t>
      </w:r>
      <w:r>
        <w:t>spreading false news”, “possession of indecent material”, and “use of insulting language”</w:t>
      </w:r>
      <w:r w:rsidR="0053496F">
        <w:t xml:space="preserve">. </w:t>
      </w:r>
      <w:r w:rsidR="00DE1836">
        <w:t xml:space="preserve">If convicted, the </w:t>
      </w:r>
      <w:r w:rsidR="0053496F">
        <w:t>court could sentence her to prison in addition</w:t>
      </w:r>
      <w:r w:rsidR="00DE1836">
        <w:t xml:space="preserve"> to</w:t>
      </w:r>
      <w:r w:rsidR="0053496F">
        <w:t xml:space="preserve"> fining her. A court initially ordered her release on bail in that case on 21 June</w:t>
      </w:r>
      <w:r w:rsidR="001007D2">
        <w:t>, however she has since remained in detention in another case.</w:t>
      </w:r>
    </w:p>
    <w:p w14:paraId="6EA6644B" w14:textId="77777777" w:rsidR="00652A1F" w:rsidRDefault="00746813" w:rsidP="001D27C9">
      <w:pPr>
        <w:pStyle w:val="AIBodytext"/>
        <w:tabs>
          <w:tab w:val="clear" w:pos="567"/>
        </w:tabs>
        <w:spacing w:line="240" w:lineRule="auto"/>
        <w:rPr>
          <w:rStyle w:val="StyleAIBodytextAsianSimSunChar"/>
          <w:rFonts w:cs="Arial"/>
        </w:rPr>
      </w:pPr>
      <w:r>
        <w:rPr>
          <w:rStyle w:val="StyleAIBodytextAsianSimSunChar"/>
          <w:rFonts w:cs="Arial"/>
        </w:rPr>
        <w:t>O</w:t>
      </w:r>
      <w:r w:rsidR="0053496F">
        <w:rPr>
          <w:rStyle w:val="StyleAIBodytextAsianSimSunChar"/>
          <w:rFonts w:cs="Arial"/>
        </w:rPr>
        <w:t xml:space="preserve">n 13 August, the State Security Prosecutor renewed </w:t>
      </w:r>
      <w:r w:rsidR="00DE1836">
        <w:rPr>
          <w:rStyle w:val="StyleAIBodytextAsianSimSunChar"/>
          <w:rFonts w:cs="Arial"/>
        </w:rPr>
        <w:t xml:space="preserve">Amal’s </w:t>
      </w:r>
      <w:r w:rsidR="00145872">
        <w:rPr>
          <w:rStyle w:val="StyleAIBodytextAsianSimSunChar"/>
          <w:rFonts w:cs="Arial"/>
        </w:rPr>
        <w:t xml:space="preserve">pre-trial </w:t>
      </w:r>
      <w:r w:rsidR="0053496F">
        <w:rPr>
          <w:rStyle w:val="StyleAIBodytextAsianSimSunChar"/>
          <w:rFonts w:cs="Arial"/>
        </w:rPr>
        <w:t>detention for 15 more day</w:t>
      </w:r>
      <w:r w:rsidR="00DE1836">
        <w:rPr>
          <w:rStyle w:val="StyleAIBodytextAsianSimSunChar"/>
          <w:rFonts w:cs="Arial"/>
        </w:rPr>
        <w:t>s</w:t>
      </w:r>
      <w:r w:rsidR="00145872">
        <w:rPr>
          <w:rStyle w:val="StyleAIBodytextAsianSimSunChar"/>
          <w:rFonts w:cs="Arial"/>
        </w:rPr>
        <w:t xml:space="preserve">. </w:t>
      </w:r>
      <w:r w:rsidR="00DE1836">
        <w:rPr>
          <w:rStyle w:val="StyleAIBodytextAsianSimSunChar"/>
          <w:rFonts w:cs="Arial"/>
        </w:rPr>
        <w:t>t</w:t>
      </w:r>
      <w:r w:rsidR="0053496F">
        <w:rPr>
          <w:rStyle w:val="StyleAIBodytextAsianSimSunChar"/>
          <w:rFonts w:cs="Arial"/>
        </w:rPr>
        <w:t>he prosecutor is investigating her for</w:t>
      </w:r>
      <w:r w:rsidR="00CB1947">
        <w:rPr>
          <w:rStyle w:val="StyleAIBodytextAsianSimSunChar"/>
          <w:rFonts w:cs="Arial"/>
        </w:rPr>
        <w:t xml:space="preserve"> </w:t>
      </w:r>
      <w:r w:rsidR="0053496F">
        <w:rPr>
          <w:rFonts w:cs="Arial"/>
        </w:rPr>
        <w:t>“</w:t>
      </w:r>
      <w:r w:rsidR="0053496F">
        <w:t xml:space="preserve">belonging to a terrorist group”, “broadcasting ideas calling for terrorist acts”, and “publishing false news”. </w:t>
      </w:r>
      <w:r w:rsidR="00D00043">
        <w:t>E</w:t>
      </w:r>
      <w:r w:rsidR="00145872">
        <w:t>a</w:t>
      </w:r>
      <w:r w:rsidR="00D00043">
        <w:t xml:space="preserve">rlier </w:t>
      </w:r>
      <w:r w:rsidR="00145872">
        <w:t>in the day, even before</w:t>
      </w:r>
      <w:r w:rsidR="0053496F">
        <w:t xml:space="preserve"> the renewal</w:t>
      </w:r>
      <w:r w:rsidR="00892BA6">
        <w:t xml:space="preserve"> </w:t>
      </w:r>
      <w:r w:rsidR="00D00043">
        <w:t>hearing</w:t>
      </w:r>
      <w:r w:rsidR="00145872">
        <w:t xml:space="preserve"> took place</w:t>
      </w:r>
      <w:r w:rsidR="0053496F">
        <w:t>,</w:t>
      </w:r>
      <w:r w:rsidR="00892BA6">
        <w:t xml:space="preserve"> “Al-Youm Al-Sabe”</w:t>
      </w:r>
      <w:r w:rsidR="0053496F">
        <w:t xml:space="preserve"> one of Egypt’s largest private and pro-government newspapers published an article stating that the prosecutor renewed the detention of Amal Fathy for 15 more days.</w:t>
      </w:r>
    </w:p>
    <w:p w14:paraId="00627B33" w14:textId="77777777" w:rsidR="00652A1F" w:rsidRPr="007E13D8" w:rsidRDefault="00652A1F" w:rsidP="001D27C9">
      <w:pPr>
        <w:pStyle w:val="AIBodytext"/>
        <w:tabs>
          <w:tab w:val="clear" w:pos="567"/>
        </w:tabs>
        <w:spacing w:line="240" w:lineRule="auto"/>
        <w:rPr>
          <w:rFonts w:cs="Arial"/>
        </w:rPr>
      </w:pPr>
      <w:r>
        <w:rPr>
          <w:rStyle w:val="StyleAIBodytextAsianSimSunChar"/>
          <w:rFonts w:cs="Arial"/>
        </w:rPr>
        <w:t xml:space="preserve">Amal Fathy was detained by police </w:t>
      </w:r>
      <w:r w:rsidR="004A45C6">
        <w:rPr>
          <w:rStyle w:val="StyleAIBodytextAsianSimSunChar"/>
          <w:rFonts w:cs="Arial"/>
        </w:rPr>
        <w:t xml:space="preserve">on </w:t>
      </w:r>
      <w:r>
        <w:rPr>
          <w:rStyle w:val="StyleAIBodytextAsianSimSunChar"/>
          <w:rFonts w:cs="Arial"/>
        </w:rPr>
        <w:t xml:space="preserve">11 May, after she posted </w:t>
      </w:r>
      <w:r>
        <w:rPr>
          <w:rFonts w:cs="Arial"/>
          <w:lang w:val="en-US"/>
        </w:rPr>
        <w:t xml:space="preserve">a video on her Facebook page in which </w:t>
      </w:r>
      <w:r w:rsidRPr="005E1C4E">
        <w:rPr>
          <w:rFonts w:cs="Arial"/>
          <w:lang w:val="en-US"/>
        </w:rPr>
        <w:t>she</w:t>
      </w:r>
      <w:r>
        <w:rPr>
          <w:rFonts w:cs="Arial"/>
          <w:lang w:val="en-US"/>
        </w:rPr>
        <w:t xml:space="preserve"> shared her experience of sexual harassment, highlighted the prevalence of the issue in Egypt, and</w:t>
      </w:r>
      <w:r w:rsidRPr="005E1C4E">
        <w:rPr>
          <w:rFonts w:cs="Arial"/>
          <w:lang w:val="en-US"/>
        </w:rPr>
        <w:t xml:space="preserve"> </w:t>
      </w:r>
      <w:r>
        <w:rPr>
          <w:rFonts w:cs="Arial"/>
          <w:lang w:val="en-US"/>
        </w:rPr>
        <w:t>criticized the government’s failure to protect women as well as the deteriorating socio-economic situation in Egypt.</w:t>
      </w:r>
      <w:r w:rsidR="008A065D" w:rsidDel="008A065D">
        <w:rPr>
          <w:rFonts w:cs="Arial"/>
          <w:lang w:val="en-US"/>
        </w:rPr>
        <w:t xml:space="preserve"> </w:t>
      </w:r>
    </w:p>
    <w:p w14:paraId="5D1D0102" w14:textId="77777777" w:rsidR="00652A1F" w:rsidRPr="00652A1F" w:rsidRDefault="00652A1F" w:rsidP="001D27C9">
      <w:pPr>
        <w:pStyle w:val="AIBodytext"/>
        <w:tabs>
          <w:tab w:val="clear" w:pos="567"/>
        </w:tabs>
        <w:spacing w:line="240" w:lineRule="auto"/>
        <w:rPr>
          <w:rFonts w:cs="Arial"/>
        </w:rPr>
      </w:pPr>
      <w:r w:rsidRPr="002311E6">
        <w:t>Amnesty International considers Amal Fathy to be a prisoner of conscience</w:t>
      </w:r>
      <w:r w:rsidR="00145872">
        <w:t>.</w:t>
      </w:r>
    </w:p>
    <w:p w14:paraId="3CBC8D62" w14:textId="77777777" w:rsidR="001D27C9" w:rsidRPr="00E35808" w:rsidRDefault="001D27C9" w:rsidP="001D27C9">
      <w:pPr>
        <w:rPr>
          <w:rFonts w:ascii="Arial" w:eastAsia="Calibri" w:hAnsi="Arial" w:cs="Arial"/>
          <w:b/>
          <w:sz w:val="20"/>
          <w:szCs w:val="20"/>
        </w:rPr>
      </w:pPr>
      <w:r w:rsidRPr="00E35808">
        <w:rPr>
          <w:rFonts w:ascii="Arial" w:eastAsia="Calibri" w:hAnsi="Arial" w:cs="Arial"/>
          <w:b/>
          <w:sz w:val="20"/>
          <w:szCs w:val="20"/>
        </w:rPr>
        <w:t>1) TAKE ACTION</w:t>
      </w:r>
    </w:p>
    <w:p w14:paraId="2888C0CB" w14:textId="77777777" w:rsidR="001D27C9" w:rsidRPr="001D27C9" w:rsidRDefault="001D27C9" w:rsidP="001D27C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14:paraId="2158FD92" w14:textId="77777777" w:rsidR="006C62BD" w:rsidRDefault="006C62BD" w:rsidP="001D27C9">
      <w:pPr>
        <w:numPr>
          <w:ilvl w:val="0"/>
          <w:numId w:val="2"/>
        </w:numPr>
        <w:rPr>
          <w:rFonts w:ascii="Arial" w:hAnsi="Arial" w:cs="Arial"/>
          <w:sz w:val="20"/>
          <w:szCs w:val="20"/>
        </w:rPr>
      </w:pPr>
      <w:r>
        <w:rPr>
          <w:rFonts w:ascii="Arial" w:hAnsi="Arial" w:cs="Arial"/>
          <w:sz w:val="20"/>
          <w:szCs w:val="20"/>
        </w:rPr>
        <w:t xml:space="preserve">Immediately and unconditionally release Amal Fathy as she is a prisoner of conscience, detained solely for peacefully expressing her opinions; </w:t>
      </w:r>
    </w:p>
    <w:p w14:paraId="6E048B00" w14:textId="77777777" w:rsidR="006C62BD" w:rsidRPr="009304A4" w:rsidRDefault="006C62BD" w:rsidP="001D27C9">
      <w:pPr>
        <w:numPr>
          <w:ilvl w:val="0"/>
          <w:numId w:val="2"/>
        </w:numPr>
        <w:rPr>
          <w:rFonts w:ascii="Arial" w:hAnsi="Arial" w:cs="Arial"/>
          <w:sz w:val="20"/>
          <w:szCs w:val="20"/>
        </w:rPr>
      </w:pPr>
      <w:r>
        <w:rPr>
          <w:rFonts w:ascii="Arial" w:hAnsi="Arial" w:cs="Arial"/>
          <w:sz w:val="20"/>
          <w:szCs w:val="20"/>
        </w:rPr>
        <w:t>R</w:t>
      </w:r>
      <w:r w:rsidRPr="009304A4">
        <w:rPr>
          <w:rFonts w:ascii="Arial" w:hAnsi="Arial" w:cs="Arial"/>
          <w:sz w:val="20"/>
          <w:szCs w:val="20"/>
        </w:rPr>
        <w:t xml:space="preserve">ecognize </w:t>
      </w:r>
      <w:r w:rsidRPr="00BE207B">
        <w:rPr>
          <w:rFonts w:ascii="Arial" w:hAnsi="Arial" w:cs="Arial"/>
          <w:sz w:val="20"/>
          <w:szCs w:val="20"/>
        </w:rPr>
        <w:t>the legitimacy of the</w:t>
      </w:r>
      <w:r w:rsidRPr="009304A4">
        <w:rPr>
          <w:rFonts w:ascii="Arial" w:hAnsi="Arial" w:cs="Arial"/>
          <w:sz w:val="20"/>
          <w:szCs w:val="20"/>
        </w:rPr>
        <w:t xml:space="preserve"> work </w:t>
      </w:r>
      <w:r>
        <w:rPr>
          <w:rFonts w:ascii="Arial" w:hAnsi="Arial" w:cs="Arial"/>
          <w:sz w:val="20"/>
          <w:szCs w:val="20"/>
        </w:rPr>
        <w:t>of</w:t>
      </w:r>
      <w:r w:rsidRPr="009304A4">
        <w:rPr>
          <w:rFonts w:ascii="Arial" w:hAnsi="Arial" w:cs="Arial"/>
          <w:sz w:val="20"/>
          <w:szCs w:val="20"/>
        </w:rPr>
        <w:t xml:space="preserve"> human rights defenders,</w:t>
      </w:r>
      <w:r>
        <w:rPr>
          <w:rFonts w:ascii="Arial" w:hAnsi="Arial" w:cs="Arial"/>
          <w:sz w:val="20"/>
          <w:szCs w:val="20"/>
        </w:rPr>
        <w:t xml:space="preserve"> like Amal Fa</w:t>
      </w:r>
      <w:r w:rsidR="004A45C6">
        <w:rPr>
          <w:rFonts w:ascii="Arial" w:hAnsi="Arial" w:cs="Arial"/>
          <w:sz w:val="20"/>
          <w:szCs w:val="20"/>
        </w:rPr>
        <w:t>t</w:t>
      </w:r>
      <w:r>
        <w:rPr>
          <w:rFonts w:ascii="Arial" w:hAnsi="Arial" w:cs="Arial"/>
          <w:sz w:val="20"/>
          <w:szCs w:val="20"/>
        </w:rPr>
        <w:t>hy,</w:t>
      </w:r>
      <w:r w:rsidRPr="009304A4">
        <w:rPr>
          <w:rFonts w:ascii="Arial" w:hAnsi="Arial" w:cs="Arial"/>
          <w:sz w:val="20"/>
          <w:szCs w:val="20"/>
        </w:rPr>
        <w:t xml:space="preserve"> and in particular the right to carry out their activities without any restrictions or fear of reprisals, as set out in the 1998 UN Declaration on Human Rights Defenders</w:t>
      </w:r>
      <w:r>
        <w:rPr>
          <w:rFonts w:ascii="Arial" w:hAnsi="Arial" w:cs="Arial"/>
          <w:sz w:val="20"/>
          <w:szCs w:val="20"/>
        </w:rPr>
        <w:t>.</w:t>
      </w:r>
      <w:r w:rsidRPr="009304A4">
        <w:rPr>
          <w:rFonts w:ascii="Arial" w:hAnsi="Arial" w:cs="Arial"/>
          <w:sz w:val="20"/>
          <w:szCs w:val="20"/>
        </w:rPr>
        <w:t xml:space="preserve"> </w:t>
      </w:r>
    </w:p>
    <w:p w14:paraId="3F556B59" w14:textId="77777777" w:rsidR="0026766F" w:rsidRPr="00F95961" w:rsidRDefault="0026766F" w:rsidP="001D27C9">
      <w:pPr>
        <w:pStyle w:val="AITableHeading"/>
        <w:tabs>
          <w:tab w:val="clear" w:pos="567"/>
        </w:tabs>
        <w:rPr>
          <w:rFonts w:cs="Arial"/>
        </w:rPr>
      </w:pPr>
    </w:p>
    <w:p w14:paraId="4B0401FC" w14:textId="77777777" w:rsidR="005534BC" w:rsidRDefault="001D27C9" w:rsidP="001D27C9">
      <w:pPr>
        <w:pStyle w:val="AITableHeading"/>
        <w:tabs>
          <w:tab w:val="clear" w:pos="567"/>
        </w:tabs>
      </w:pPr>
      <w:r>
        <w:t>Contact these two officials by 27 September, 2018</w:t>
      </w:r>
      <w:r w:rsidR="0026766F" w:rsidRPr="00F95961">
        <w:t>:</w:t>
      </w:r>
    </w:p>
    <w:p w14:paraId="73CCF36A" w14:textId="77777777" w:rsidR="005534BC" w:rsidRDefault="005534BC" w:rsidP="001D27C9">
      <w:pPr>
        <w:pStyle w:val="AIAddressText"/>
        <w:tabs>
          <w:tab w:val="clear" w:pos="567"/>
        </w:tabs>
        <w:spacing w:line="240" w:lineRule="auto"/>
        <w:rPr>
          <w:rFonts w:cs="Arial"/>
          <w:sz w:val="16"/>
          <w:szCs w:val="16"/>
        </w:rPr>
        <w:sectPr w:rsidR="005534BC" w:rsidSect="001D27C9">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14:paraId="18A325AB" w14:textId="77777777" w:rsidR="00BB12EB" w:rsidRPr="00887929" w:rsidRDefault="00BB12EB" w:rsidP="001D27C9">
      <w:pPr>
        <w:pStyle w:val="AITextSmallNoLineSpacing"/>
        <w:spacing w:line="240" w:lineRule="auto"/>
        <w:rPr>
          <w:rFonts w:cs="Arial"/>
          <w:color w:val="000000" w:themeColor="text1"/>
          <w:sz w:val="18"/>
          <w:szCs w:val="18"/>
          <w:u w:val="single"/>
        </w:rPr>
      </w:pPr>
      <w:r w:rsidRPr="00887929">
        <w:rPr>
          <w:rFonts w:cs="Arial"/>
          <w:color w:val="000000" w:themeColor="text1"/>
          <w:sz w:val="18"/>
          <w:szCs w:val="18"/>
          <w:u w:val="single"/>
        </w:rPr>
        <w:t>President</w:t>
      </w:r>
    </w:p>
    <w:p w14:paraId="45E8C3D9" w14:textId="77777777" w:rsidR="00BB12EB" w:rsidRPr="00887929" w:rsidRDefault="00BB12EB" w:rsidP="001D27C9">
      <w:pPr>
        <w:pStyle w:val="AITextSmallNoLineSpacing"/>
        <w:spacing w:line="240" w:lineRule="auto"/>
        <w:rPr>
          <w:rFonts w:cs="Arial"/>
          <w:color w:val="000000" w:themeColor="text1"/>
          <w:sz w:val="18"/>
          <w:szCs w:val="18"/>
        </w:rPr>
      </w:pPr>
      <w:r w:rsidRPr="00887929">
        <w:rPr>
          <w:rFonts w:cs="Arial"/>
          <w:color w:val="000000" w:themeColor="text1"/>
          <w:sz w:val="18"/>
          <w:szCs w:val="18"/>
        </w:rPr>
        <w:t>Abdel Fattah al-Sisi</w:t>
      </w:r>
    </w:p>
    <w:p w14:paraId="0DAE348D" w14:textId="77777777" w:rsidR="00BB12EB" w:rsidRPr="00887929" w:rsidRDefault="00BB12EB" w:rsidP="001D27C9">
      <w:pPr>
        <w:pStyle w:val="AITextSmallNoLineSpacing"/>
        <w:spacing w:line="240" w:lineRule="auto"/>
        <w:rPr>
          <w:rFonts w:cs="Arial"/>
          <w:color w:val="000000" w:themeColor="text1"/>
          <w:sz w:val="18"/>
          <w:szCs w:val="18"/>
        </w:rPr>
      </w:pPr>
      <w:r w:rsidRPr="00887929">
        <w:rPr>
          <w:rFonts w:cs="Arial"/>
          <w:color w:val="000000" w:themeColor="text1"/>
          <w:sz w:val="18"/>
          <w:szCs w:val="18"/>
        </w:rPr>
        <w:t>Office of the President</w:t>
      </w:r>
    </w:p>
    <w:p w14:paraId="6F22BB18" w14:textId="77777777" w:rsidR="00BB12EB" w:rsidRPr="00887929" w:rsidRDefault="00BB12EB" w:rsidP="001D27C9">
      <w:pPr>
        <w:pStyle w:val="AITextSmallNoLineSpacing"/>
        <w:spacing w:line="240" w:lineRule="auto"/>
        <w:rPr>
          <w:rFonts w:cs="Arial"/>
          <w:color w:val="000000" w:themeColor="text1"/>
          <w:sz w:val="18"/>
          <w:szCs w:val="18"/>
        </w:rPr>
      </w:pPr>
      <w:r w:rsidRPr="00887929">
        <w:rPr>
          <w:rFonts w:cs="Arial"/>
          <w:color w:val="000000" w:themeColor="text1"/>
          <w:sz w:val="18"/>
          <w:szCs w:val="18"/>
        </w:rPr>
        <w:t>Al Ittihadia Palace</w:t>
      </w:r>
    </w:p>
    <w:p w14:paraId="22707890" w14:textId="77777777" w:rsidR="00BB12EB" w:rsidRPr="00887929" w:rsidRDefault="00BB12EB" w:rsidP="001D27C9">
      <w:pPr>
        <w:pStyle w:val="AITextSmallNoLineSpacing"/>
        <w:spacing w:line="240" w:lineRule="auto"/>
        <w:rPr>
          <w:rFonts w:cs="Arial"/>
          <w:color w:val="000000" w:themeColor="text1"/>
          <w:sz w:val="18"/>
          <w:szCs w:val="18"/>
        </w:rPr>
      </w:pPr>
      <w:r w:rsidRPr="00887929">
        <w:rPr>
          <w:rFonts w:cs="Arial"/>
          <w:color w:val="000000" w:themeColor="text1"/>
          <w:sz w:val="18"/>
          <w:szCs w:val="18"/>
        </w:rPr>
        <w:t>Cairo, Arab Republic of Egypt</w:t>
      </w:r>
    </w:p>
    <w:p w14:paraId="4FCDF511" w14:textId="77777777" w:rsidR="00BB12EB" w:rsidRPr="00887929" w:rsidRDefault="001D27C9" w:rsidP="001D27C9">
      <w:pPr>
        <w:pStyle w:val="AITextSmallNoLineSpacing"/>
        <w:spacing w:line="240" w:lineRule="auto"/>
        <w:rPr>
          <w:color w:val="000000" w:themeColor="text1"/>
          <w:sz w:val="18"/>
          <w:szCs w:val="18"/>
          <w:lang w:val="fr-FR"/>
        </w:rPr>
      </w:pPr>
      <w:r w:rsidRPr="00887929">
        <w:rPr>
          <w:rFonts w:cs="Arial"/>
          <w:color w:val="000000" w:themeColor="text1"/>
          <w:sz w:val="18"/>
          <w:szCs w:val="18"/>
          <w:lang w:val="fr-FR"/>
        </w:rPr>
        <w:t xml:space="preserve">Fax : </w:t>
      </w:r>
      <w:r w:rsidR="00BB12EB" w:rsidRPr="00887929">
        <w:rPr>
          <w:rFonts w:cs="Arial"/>
          <w:color w:val="000000" w:themeColor="text1"/>
          <w:sz w:val="18"/>
          <w:szCs w:val="18"/>
          <w:lang w:val="fr-FR"/>
        </w:rPr>
        <w:t>202 2391 1441</w:t>
      </w:r>
      <w:r w:rsidR="00BB12EB" w:rsidRPr="00887929">
        <w:rPr>
          <w:rFonts w:cs="Arial"/>
          <w:color w:val="000000" w:themeColor="text1"/>
          <w:sz w:val="18"/>
          <w:szCs w:val="18"/>
          <w:lang w:val="fr-FR"/>
        </w:rPr>
        <w:br/>
      </w:r>
      <w:r w:rsidR="00BB12EB" w:rsidRPr="00887929">
        <w:rPr>
          <w:color w:val="000000" w:themeColor="text1"/>
          <w:sz w:val="18"/>
          <w:szCs w:val="18"/>
          <w:lang w:val="fr-FR"/>
        </w:rPr>
        <w:t>Email :</w:t>
      </w:r>
      <w:hyperlink r:id="rId11" w:history="1">
        <w:r w:rsidR="00BB12EB" w:rsidRPr="00887929">
          <w:rPr>
            <w:rStyle w:val="Hyperlink"/>
            <w:rFonts w:cs="Arial"/>
            <w:color w:val="000000" w:themeColor="text1"/>
            <w:sz w:val="18"/>
            <w:szCs w:val="18"/>
            <w:lang w:val="fr-FR" w:eastAsia="zh-CN"/>
          </w:rPr>
          <w:t>p.spokesman@op.gov.eg</w:t>
        </w:r>
      </w:hyperlink>
    </w:p>
    <w:p w14:paraId="2B3F7554" w14:textId="77777777" w:rsidR="00BB12EB" w:rsidRPr="00887929" w:rsidRDefault="00BB12EB" w:rsidP="001D27C9">
      <w:pPr>
        <w:pStyle w:val="AITableHeading"/>
        <w:tabs>
          <w:tab w:val="clear" w:pos="567"/>
        </w:tabs>
        <w:rPr>
          <w:rFonts w:cs="Arial"/>
          <w:b w:val="0"/>
          <w:bCs w:val="0"/>
          <w:color w:val="000000" w:themeColor="text1"/>
          <w:sz w:val="18"/>
          <w:szCs w:val="18"/>
          <w:lang w:val="en-US"/>
        </w:rPr>
      </w:pPr>
      <w:r w:rsidRPr="00887929">
        <w:rPr>
          <w:rFonts w:cs="Arial"/>
          <w:b w:val="0"/>
          <w:bCs w:val="0"/>
          <w:color w:val="000000" w:themeColor="text1"/>
          <w:sz w:val="18"/>
          <w:szCs w:val="18"/>
          <w:lang w:val="en-US"/>
        </w:rPr>
        <w:t xml:space="preserve">Twitter: </w:t>
      </w:r>
      <w:hyperlink r:id="rId12" w:history="1">
        <w:r w:rsidRPr="00887929">
          <w:rPr>
            <w:rStyle w:val="Hyperlink"/>
            <w:rFonts w:cs="Arial"/>
            <w:b w:val="0"/>
            <w:bCs w:val="0"/>
            <w:color w:val="000000" w:themeColor="text1"/>
            <w:sz w:val="18"/>
            <w:szCs w:val="18"/>
            <w:lang w:val="en-US"/>
          </w:rPr>
          <w:t>@AlsisiOfficial</w:t>
        </w:r>
      </w:hyperlink>
      <w:r w:rsidRPr="00887929">
        <w:rPr>
          <w:rFonts w:cs="Arial"/>
          <w:b w:val="0"/>
          <w:bCs w:val="0"/>
          <w:color w:val="000000" w:themeColor="text1"/>
          <w:sz w:val="18"/>
          <w:szCs w:val="18"/>
          <w:lang w:val="en-US"/>
        </w:rPr>
        <w:t xml:space="preserve"> </w:t>
      </w:r>
    </w:p>
    <w:p w14:paraId="3C84DD6D" w14:textId="77777777" w:rsidR="00BB12EB" w:rsidRPr="00887929" w:rsidRDefault="00BB12EB" w:rsidP="001D27C9">
      <w:pPr>
        <w:pStyle w:val="AITextSmallNoLineSpacing"/>
        <w:spacing w:line="240" w:lineRule="auto"/>
        <w:rPr>
          <w:rFonts w:cs="Arial"/>
          <w:color w:val="000000" w:themeColor="text1"/>
          <w:sz w:val="18"/>
          <w:szCs w:val="18"/>
          <w:u w:val="single"/>
        </w:rPr>
      </w:pPr>
      <w:r w:rsidRPr="00887929">
        <w:rPr>
          <w:rFonts w:cs="Arial"/>
          <w:b/>
          <w:bCs/>
          <w:color w:val="000000" w:themeColor="text1"/>
          <w:sz w:val="18"/>
          <w:szCs w:val="18"/>
        </w:rPr>
        <w:t xml:space="preserve">Salutation: </w:t>
      </w:r>
      <w:r w:rsidR="001D27C9" w:rsidRPr="00887929">
        <w:rPr>
          <w:rFonts w:cs="Arial"/>
          <w:b/>
          <w:bCs/>
          <w:color w:val="000000" w:themeColor="text1"/>
          <w:sz w:val="18"/>
          <w:szCs w:val="18"/>
        </w:rPr>
        <w:t>Dear President</w:t>
      </w:r>
    </w:p>
    <w:p w14:paraId="502F6421" w14:textId="77777777" w:rsidR="001D27C9" w:rsidRPr="001D27C9" w:rsidRDefault="001D27C9" w:rsidP="002D36B4">
      <w:pPr>
        <w:pStyle w:val="PlainText"/>
        <w:rPr>
          <w:rFonts w:ascii="Courier New" w:hAnsi="Courier New" w:cs="Courier New"/>
          <w:color w:val="000000" w:themeColor="text1"/>
        </w:rPr>
      </w:pPr>
    </w:p>
    <w:p w14:paraId="45213568" w14:textId="77777777" w:rsidR="001D27C9" w:rsidRPr="00887929" w:rsidRDefault="001D27C9" w:rsidP="001D27C9">
      <w:pPr>
        <w:pStyle w:val="PlainText"/>
        <w:rPr>
          <w:rFonts w:ascii="Arial" w:hAnsi="Arial" w:cs="Arial"/>
          <w:color w:val="000000" w:themeColor="text1"/>
          <w:sz w:val="18"/>
          <w:szCs w:val="18"/>
          <w:u w:val="single"/>
        </w:rPr>
      </w:pPr>
      <w:r w:rsidRPr="00887929">
        <w:rPr>
          <w:rFonts w:ascii="Arial" w:hAnsi="Arial" w:cs="Arial"/>
          <w:color w:val="000000" w:themeColor="text1"/>
          <w:sz w:val="18"/>
          <w:szCs w:val="18"/>
          <w:u w:val="single"/>
        </w:rPr>
        <w:t xml:space="preserve">Ambassador Yasser Reda, </w:t>
      </w:r>
    </w:p>
    <w:p w14:paraId="260AB472" w14:textId="77777777" w:rsidR="001D27C9" w:rsidRPr="00887929" w:rsidRDefault="001D27C9" w:rsidP="001D27C9">
      <w:pPr>
        <w:pStyle w:val="PlainText"/>
        <w:rPr>
          <w:rFonts w:ascii="Arial" w:hAnsi="Arial" w:cs="Arial"/>
          <w:color w:val="000000" w:themeColor="text1"/>
          <w:sz w:val="18"/>
          <w:szCs w:val="18"/>
          <w:u w:val="single"/>
        </w:rPr>
      </w:pPr>
      <w:r w:rsidRPr="00887929">
        <w:rPr>
          <w:rFonts w:ascii="Arial" w:hAnsi="Arial" w:cs="Arial"/>
          <w:color w:val="000000" w:themeColor="text1"/>
          <w:sz w:val="18"/>
          <w:szCs w:val="18"/>
          <w:u w:val="single"/>
        </w:rPr>
        <w:t>Embassy of Egypt</w:t>
      </w:r>
    </w:p>
    <w:p w14:paraId="03B92ED8" w14:textId="77777777"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 xml:space="preserve">3521 International Ct NW, </w:t>
      </w:r>
    </w:p>
    <w:p w14:paraId="7246B522" w14:textId="77777777"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Washington DC 20008</w:t>
      </w:r>
    </w:p>
    <w:p w14:paraId="1D9FE10D" w14:textId="77777777"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Phone: 202 895 5400</w:t>
      </w:r>
    </w:p>
    <w:p w14:paraId="19896167" w14:textId="77777777"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 xml:space="preserve">Fax: 202 244 </w:t>
      </w:r>
      <w:proofErr w:type="gramStart"/>
      <w:r w:rsidRPr="00887929">
        <w:rPr>
          <w:rFonts w:ascii="Arial" w:hAnsi="Arial" w:cs="Arial"/>
          <w:color w:val="000000" w:themeColor="text1"/>
          <w:sz w:val="18"/>
          <w:szCs w:val="18"/>
        </w:rPr>
        <w:t>4319  -</w:t>
      </w:r>
      <w:proofErr w:type="gramEnd"/>
      <w:r w:rsidRPr="00887929">
        <w:rPr>
          <w:rFonts w:ascii="Arial" w:hAnsi="Arial" w:cs="Arial"/>
          <w:color w:val="000000" w:themeColor="text1"/>
          <w:sz w:val="18"/>
          <w:szCs w:val="18"/>
        </w:rPr>
        <w:t xml:space="preserve">OR-  202 244 5131  </w:t>
      </w:r>
    </w:p>
    <w:p w14:paraId="466A704E" w14:textId="77777777"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 xml:space="preserve">Email: </w:t>
      </w:r>
      <w:hyperlink r:id="rId13" w:history="1">
        <w:r w:rsidRPr="00887929">
          <w:rPr>
            <w:rStyle w:val="Hyperlink"/>
            <w:rFonts w:ascii="Arial" w:hAnsi="Arial" w:cs="Arial"/>
            <w:color w:val="000000" w:themeColor="text1"/>
            <w:sz w:val="18"/>
            <w:szCs w:val="18"/>
          </w:rPr>
          <w:t>embassy@egyptembassy.net</w:t>
        </w:r>
      </w:hyperlink>
    </w:p>
    <w:p w14:paraId="7C63298A" w14:textId="77777777" w:rsidR="001D27C9" w:rsidRPr="00887929" w:rsidRDefault="001D27C9" w:rsidP="001D27C9">
      <w:pPr>
        <w:pStyle w:val="PlainText"/>
        <w:rPr>
          <w:rFonts w:ascii="Arial" w:hAnsi="Arial" w:cs="Arial"/>
          <w:color w:val="000000" w:themeColor="text1"/>
          <w:sz w:val="18"/>
          <w:szCs w:val="18"/>
        </w:rPr>
      </w:pPr>
      <w:r w:rsidRPr="00887929">
        <w:rPr>
          <w:rFonts w:ascii="Arial" w:hAnsi="Arial" w:cs="Arial"/>
          <w:color w:val="000000" w:themeColor="text1"/>
          <w:sz w:val="18"/>
          <w:szCs w:val="18"/>
        </w:rPr>
        <w:t xml:space="preserve">Contact Form: </w:t>
      </w:r>
      <w:hyperlink r:id="rId14" w:history="1">
        <w:r w:rsidRPr="00887929">
          <w:rPr>
            <w:rStyle w:val="Hyperlink"/>
            <w:rFonts w:ascii="Arial" w:hAnsi="Arial" w:cs="Arial"/>
            <w:color w:val="000000" w:themeColor="text1"/>
            <w:sz w:val="18"/>
            <w:szCs w:val="18"/>
          </w:rPr>
          <w:t>http://www.egyptembassy.net/</w:t>
        </w:r>
      </w:hyperlink>
    </w:p>
    <w:p w14:paraId="033D7EBC" w14:textId="77777777" w:rsidR="001D27C9" w:rsidRPr="00887929" w:rsidRDefault="001D27C9" w:rsidP="001D27C9">
      <w:pPr>
        <w:pStyle w:val="PlainText"/>
        <w:rPr>
          <w:rFonts w:ascii="Arial" w:hAnsi="Arial" w:cs="Arial"/>
          <w:b/>
          <w:color w:val="000000" w:themeColor="text1"/>
          <w:sz w:val="18"/>
          <w:szCs w:val="18"/>
        </w:rPr>
        <w:sectPr w:rsidR="001D27C9" w:rsidRPr="00887929" w:rsidSect="001D27C9">
          <w:type w:val="continuous"/>
          <w:pgSz w:w="12240" w:h="15840" w:code="1"/>
          <w:pgMar w:top="720" w:right="720" w:bottom="2160" w:left="720" w:header="0" w:footer="567" w:gutter="0"/>
          <w:cols w:num="2" w:space="567"/>
          <w:titlePg/>
          <w:docGrid w:linePitch="360"/>
        </w:sectPr>
      </w:pPr>
      <w:r w:rsidRPr="00887929">
        <w:rPr>
          <w:rFonts w:ascii="Arial" w:hAnsi="Arial" w:cs="Arial"/>
          <w:b/>
          <w:color w:val="000000" w:themeColor="text1"/>
          <w:sz w:val="18"/>
          <w:szCs w:val="18"/>
        </w:rPr>
        <w:t xml:space="preserve">Salutation: Dear Ambassador </w:t>
      </w:r>
    </w:p>
    <w:p w14:paraId="69339F7A" w14:textId="77777777" w:rsidR="001D27C9" w:rsidRPr="009B1268" w:rsidRDefault="001D27C9" w:rsidP="001D27C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7C79F977" w14:textId="77777777" w:rsidR="001D27C9" w:rsidRPr="009B1268" w:rsidRDefault="00CA33B0" w:rsidP="001D27C9">
      <w:pPr>
        <w:autoSpaceDE w:val="0"/>
        <w:autoSpaceDN w:val="0"/>
        <w:adjustRightInd w:val="0"/>
        <w:rPr>
          <w:rFonts w:ascii="Arial" w:hAnsi="Arial" w:cs="Arial"/>
          <w:color w:val="000000"/>
          <w:sz w:val="20"/>
          <w:szCs w:val="20"/>
        </w:rPr>
      </w:pPr>
      <w:hyperlink r:id="rId15" w:history="1">
        <w:r w:rsidR="001D27C9" w:rsidRPr="000C5343">
          <w:rPr>
            <w:rStyle w:val="Hyperlink"/>
            <w:rFonts w:ascii="Arial" w:hAnsi="Arial" w:cs="Arial"/>
            <w:sz w:val="20"/>
            <w:szCs w:val="20"/>
          </w:rPr>
          <w:t>Click here</w:t>
        </w:r>
      </w:hyperlink>
      <w:r w:rsidR="001D27C9" w:rsidRPr="009B1268">
        <w:rPr>
          <w:rFonts w:ascii="Arial" w:hAnsi="Arial" w:cs="Arial"/>
          <w:color w:val="000000"/>
          <w:sz w:val="20"/>
          <w:szCs w:val="20"/>
        </w:rPr>
        <w:t xml:space="preserve"> to let us know if you took action on this case! </w:t>
      </w:r>
      <w:r w:rsidR="001D27C9" w:rsidRPr="009B1268">
        <w:rPr>
          <w:rFonts w:ascii="Arial" w:hAnsi="Arial" w:cs="Arial"/>
          <w:i/>
          <w:iCs/>
          <w:color w:val="000000"/>
          <w:sz w:val="20"/>
          <w:szCs w:val="20"/>
        </w:rPr>
        <w:t xml:space="preserve">This is Urgent Action </w:t>
      </w:r>
      <w:r w:rsidR="001D27C9">
        <w:rPr>
          <w:rFonts w:ascii="Arial" w:hAnsi="Arial" w:cs="Arial"/>
          <w:i/>
          <w:iCs/>
          <w:color w:val="000000"/>
          <w:sz w:val="20"/>
          <w:szCs w:val="20"/>
        </w:rPr>
        <w:t>98.18</w:t>
      </w:r>
      <w:r w:rsidR="001D27C9" w:rsidRPr="009B1268">
        <w:rPr>
          <w:rFonts w:ascii="Arial" w:hAnsi="Arial" w:cs="Arial"/>
          <w:i/>
          <w:iCs/>
          <w:color w:val="000000"/>
          <w:sz w:val="20"/>
          <w:szCs w:val="20"/>
        </w:rPr>
        <w:t xml:space="preserve"> </w:t>
      </w:r>
    </w:p>
    <w:p w14:paraId="6E643B85" w14:textId="77777777" w:rsidR="001D27C9" w:rsidRPr="00C27E96" w:rsidRDefault="001D27C9" w:rsidP="001D27C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164C4FBC" w14:textId="77777777" w:rsidR="0026766F" w:rsidRPr="00F95961" w:rsidRDefault="0026766F" w:rsidP="001D27C9">
      <w:pPr>
        <w:pStyle w:val="AITextSmallNoLineSpacing"/>
        <w:spacing w:line="240" w:lineRule="auto"/>
        <w:rPr>
          <w:rFonts w:cs="Arial"/>
        </w:rPr>
      </w:pPr>
    </w:p>
    <w:p w14:paraId="089BA0DD" w14:textId="77777777" w:rsidR="0026766F" w:rsidRPr="00F95961" w:rsidRDefault="0026766F" w:rsidP="001D27C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14:paraId="5576EF4A" w14:textId="77777777" w:rsidR="008A065D" w:rsidRPr="00AF0E62" w:rsidRDefault="008A065D" w:rsidP="001D27C9">
      <w:pPr>
        <w:rPr>
          <w:rStyle w:val="AIHeadline"/>
          <w:rFonts w:cs="Arial"/>
          <w:snapToGrid w:val="0"/>
          <w:sz w:val="34"/>
          <w:szCs w:val="34"/>
        </w:rPr>
      </w:pPr>
      <w:r w:rsidRPr="00AF0E62">
        <w:rPr>
          <w:rStyle w:val="AIHeadline"/>
          <w:rFonts w:cs="Arial"/>
          <w:snapToGrid w:val="0"/>
          <w:sz w:val="34"/>
          <w:szCs w:val="34"/>
        </w:rPr>
        <w:t>AMal Fathy remains imprisoned as trial is postponed</w:t>
      </w:r>
    </w:p>
    <w:p w14:paraId="4EC6BBC7" w14:textId="77777777" w:rsidR="0026766F" w:rsidRPr="00F95961" w:rsidRDefault="0026766F" w:rsidP="001D27C9">
      <w:pPr>
        <w:pStyle w:val="Heading2"/>
        <w:spacing w:before="120" w:after="120" w:line="240" w:lineRule="auto"/>
        <w:rPr>
          <w:rFonts w:ascii="Arial" w:hAnsi="Arial" w:cs="Arial"/>
        </w:rPr>
      </w:pPr>
      <w:r w:rsidRPr="00F95961">
        <w:rPr>
          <w:rFonts w:ascii="Arial" w:hAnsi="Arial" w:cs="Arial"/>
        </w:rPr>
        <w:t>ADditional Information</w:t>
      </w:r>
    </w:p>
    <w:p w14:paraId="391EAF97" w14:textId="77777777" w:rsidR="00BB12EB" w:rsidRDefault="00BB12EB" w:rsidP="001D27C9">
      <w:pPr>
        <w:rPr>
          <w:rFonts w:ascii="Arial" w:hAnsi="Arial" w:cs="Arial"/>
          <w:sz w:val="16"/>
          <w:szCs w:val="16"/>
        </w:rPr>
      </w:pPr>
      <w:r w:rsidRPr="00870B7B">
        <w:rPr>
          <w:rFonts w:ascii="Arial" w:hAnsi="Arial" w:cs="Arial"/>
          <w:sz w:val="16"/>
          <w:szCs w:val="16"/>
        </w:rPr>
        <w:t>Amal Fathy is an Egyptian activist who focuses mostly on raising awareness on the cases of people detained for their participation in protests or because of their social media activity. She has been vocal about human rights violations in Egypt, especially the arbitrary detention of activists. She is married to Mohamed Lotfy, former Amnesty International researcher, and the director of the NGO Egyptian Commission for Rights and Freedoms (ECRF).</w:t>
      </w:r>
    </w:p>
    <w:p w14:paraId="6942F5B7" w14:textId="77777777" w:rsidR="00BB12EB" w:rsidRDefault="00BB12EB" w:rsidP="001D27C9">
      <w:pPr>
        <w:rPr>
          <w:rFonts w:ascii="Arial" w:hAnsi="Arial" w:cs="Arial"/>
          <w:sz w:val="16"/>
          <w:szCs w:val="16"/>
        </w:rPr>
      </w:pPr>
    </w:p>
    <w:p w14:paraId="48D960B8" w14:textId="77777777" w:rsidR="00BB12EB" w:rsidRDefault="00BB12EB" w:rsidP="001D27C9">
      <w:pPr>
        <w:rPr>
          <w:rFonts w:ascii="Arial" w:hAnsi="Arial" w:cs="Arial"/>
          <w:sz w:val="16"/>
          <w:szCs w:val="16"/>
        </w:rPr>
      </w:pPr>
      <w:r w:rsidRPr="00870B7B">
        <w:rPr>
          <w:rFonts w:ascii="Arial" w:hAnsi="Arial" w:cs="Arial"/>
          <w:sz w:val="16"/>
          <w:szCs w:val="16"/>
        </w:rPr>
        <w:t>On 9 May, Amal Fathy posted a video on her Facebook page in which she shared her experience of sexual harassment, highlighted the prevalence of the issue in Egypt, and criticized the government’s failure to protect women. She also criticized the government for the crackdown on human rights, socioeconomic conditions, and public services. The police raided Amal Fathy’s home</w:t>
      </w:r>
      <w:r>
        <w:rPr>
          <w:rFonts w:ascii="Arial" w:hAnsi="Arial" w:cs="Arial"/>
          <w:sz w:val="16"/>
          <w:szCs w:val="16"/>
        </w:rPr>
        <w:t xml:space="preserve"> on </w:t>
      </w:r>
      <w:r w:rsidR="00892BA6">
        <w:rPr>
          <w:rFonts w:ascii="Arial" w:hAnsi="Arial" w:cs="Arial"/>
          <w:sz w:val="16"/>
          <w:szCs w:val="16"/>
        </w:rPr>
        <w:t>11 May</w:t>
      </w:r>
      <w:r>
        <w:rPr>
          <w:rFonts w:ascii="Arial" w:hAnsi="Arial" w:cs="Arial"/>
          <w:sz w:val="16"/>
          <w:szCs w:val="16"/>
        </w:rPr>
        <w:t xml:space="preserve"> </w:t>
      </w:r>
      <w:r w:rsidRPr="00870B7B">
        <w:rPr>
          <w:rFonts w:ascii="Arial" w:hAnsi="Arial" w:cs="Arial"/>
          <w:sz w:val="16"/>
          <w:szCs w:val="16"/>
        </w:rPr>
        <w:t>at around 2.30 AM</w:t>
      </w:r>
      <w:r>
        <w:rPr>
          <w:rFonts w:ascii="Arial" w:hAnsi="Arial" w:cs="Arial"/>
          <w:sz w:val="16"/>
          <w:szCs w:val="16"/>
        </w:rPr>
        <w:t>. The police then</w:t>
      </w:r>
      <w:r w:rsidRPr="00870B7B">
        <w:rPr>
          <w:rFonts w:ascii="Arial" w:hAnsi="Arial" w:cs="Arial"/>
          <w:sz w:val="16"/>
          <w:szCs w:val="16"/>
        </w:rPr>
        <w:t xml:space="preserve"> detained her at Maadi police station, Cairo, along with her husband – Mohamed Lotfy</w:t>
      </w:r>
      <w:r w:rsidR="00892BA6">
        <w:rPr>
          <w:rFonts w:ascii="Arial" w:hAnsi="Arial" w:cs="Arial"/>
          <w:sz w:val="16"/>
          <w:szCs w:val="16"/>
        </w:rPr>
        <w:t xml:space="preserve"> </w:t>
      </w:r>
      <w:r w:rsidRPr="00870B7B">
        <w:rPr>
          <w:rFonts w:ascii="Arial" w:hAnsi="Arial" w:cs="Arial"/>
          <w:sz w:val="16"/>
          <w:szCs w:val="16"/>
        </w:rPr>
        <w:t>and current director of the Egyptian Commission for Rights and Freedoms (ECRF), a human rights organization in Egypt – and their three-year-old child. Her husband and child were released three hours later.</w:t>
      </w:r>
    </w:p>
    <w:p w14:paraId="56605A9E" w14:textId="77777777" w:rsidR="00BB12EB" w:rsidRDefault="00BB12EB" w:rsidP="001D27C9">
      <w:pPr>
        <w:rPr>
          <w:rFonts w:ascii="Arial" w:hAnsi="Arial" w:cs="Arial"/>
          <w:sz w:val="16"/>
          <w:szCs w:val="16"/>
        </w:rPr>
      </w:pPr>
    </w:p>
    <w:p w14:paraId="49814F31" w14:textId="77777777" w:rsidR="00BB12EB" w:rsidRDefault="00BB12EB" w:rsidP="001D27C9">
      <w:pPr>
        <w:rPr>
          <w:rFonts w:ascii="Arial" w:hAnsi="Arial" w:cs="Arial"/>
          <w:sz w:val="16"/>
          <w:szCs w:val="16"/>
        </w:rPr>
      </w:pPr>
      <w:r w:rsidRPr="00870B7B">
        <w:rPr>
          <w:rFonts w:ascii="Arial" w:hAnsi="Arial" w:cs="Arial"/>
          <w:sz w:val="16"/>
          <w:szCs w:val="16"/>
        </w:rPr>
        <w:t>On 11 May, the Maadi prosecutor examined Amal Fathy’s case and ordered her detention for 15 days pending investigation on charges including “publishing a video that includes false news that could harm public peace”. The next day, a Supreme State Security prosecutor interrogated her in another case about her alleged connection to the 6 April Youth Movement</w:t>
      </w:r>
      <w:r w:rsidR="00892BA6">
        <w:rPr>
          <w:rFonts w:ascii="Arial" w:hAnsi="Arial" w:cs="Arial"/>
          <w:sz w:val="16"/>
          <w:szCs w:val="16"/>
        </w:rPr>
        <w:t xml:space="preserve">, </w:t>
      </w:r>
      <w:r w:rsidR="00892BA6" w:rsidRPr="00B35391">
        <w:rPr>
          <w:rFonts w:ascii="Arial" w:hAnsi="Arial" w:cs="Arial"/>
          <w:sz w:val="16"/>
          <w:szCs w:val="16"/>
        </w:rPr>
        <w:t>which is a youth activism movement that was central in the protests that led to ousting former President Hosni Mubarak back in 2011</w:t>
      </w:r>
      <w:r w:rsidR="00892BA6">
        <w:rPr>
          <w:rFonts w:ascii="Arial" w:hAnsi="Arial" w:cs="Arial"/>
          <w:sz w:val="16"/>
          <w:szCs w:val="16"/>
        </w:rPr>
        <w:t>,</w:t>
      </w:r>
      <w:r w:rsidRPr="00870B7B">
        <w:rPr>
          <w:rFonts w:ascii="Arial" w:hAnsi="Arial" w:cs="Arial"/>
          <w:sz w:val="16"/>
          <w:szCs w:val="16"/>
        </w:rPr>
        <w:t xml:space="preserve"> and ordered her detention for an additional 15 days pending investigations for belonging to a banned group in Egypt.</w:t>
      </w:r>
    </w:p>
    <w:p w14:paraId="00C7E4F2" w14:textId="77777777" w:rsidR="00BB12EB" w:rsidRDefault="00BB12EB" w:rsidP="001D27C9">
      <w:pPr>
        <w:rPr>
          <w:rFonts w:ascii="Arial" w:hAnsi="Arial" w:cs="Arial"/>
          <w:sz w:val="16"/>
          <w:szCs w:val="16"/>
        </w:rPr>
      </w:pPr>
    </w:p>
    <w:p w14:paraId="0FA6B8BC" w14:textId="77777777" w:rsidR="00BB12EB" w:rsidRDefault="00BB12EB" w:rsidP="001D27C9">
      <w:pPr>
        <w:rPr>
          <w:rFonts w:ascii="Arial" w:hAnsi="Arial" w:cs="Arial"/>
          <w:sz w:val="16"/>
          <w:szCs w:val="16"/>
        </w:rPr>
      </w:pPr>
      <w:r w:rsidRPr="00870B7B">
        <w:rPr>
          <w:rFonts w:ascii="Arial" w:hAnsi="Arial" w:cs="Arial"/>
          <w:sz w:val="16"/>
          <w:szCs w:val="16"/>
        </w:rPr>
        <w:t>Online trolls copied the video and photos of Amal Fathy from her social media accounts and posted them on Facebook and Twitter pages, alongside gender-based insults and calls for her arrest. Several pro-government and state-owned media released articles about the video and falsely stated that she is a 6 April Youth movement activist, working at ECRF. They additionally published that she is married to the director of ECRF</w:t>
      </w:r>
      <w:r w:rsidR="001463F2">
        <w:rPr>
          <w:rFonts w:ascii="Arial" w:hAnsi="Arial" w:cs="Arial"/>
          <w:sz w:val="16"/>
          <w:szCs w:val="16"/>
        </w:rPr>
        <w:t>,</w:t>
      </w:r>
      <w:r w:rsidRPr="00870B7B">
        <w:rPr>
          <w:rFonts w:ascii="Arial" w:hAnsi="Arial" w:cs="Arial"/>
          <w:sz w:val="16"/>
          <w:szCs w:val="16"/>
        </w:rPr>
        <w:t xml:space="preserve"> in violation of her privacy.</w:t>
      </w:r>
    </w:p>
    <w:p w14:paraId="0A09CD35" w14:textId="77777777" w:rsidR="00BB12EB" w:rsidRDefault="00BB12EB" w:rsidP="001D27C9">
      <w:pPr>
        <w:rPr>
          <w:rFonts w:ascii="Arial" w:hAnsi="Arial" w:cs="Arial"/>
          <w:sz w:val="16"/>
          <w:szCs w:val="16"/>
        </w:rPr>
      </w:pPr>
    </w:p>
    <w:p w14:paraId="35121F1E" w14:textId="77777777" w:rsidR="00BB12EB" w:rsidRDefault="00BB12EB" w:rsidP="001D27C9">
      <w:pPr>
        <w:rPr>
          <w:rFonts w:ascii="Arial" w:hAnsi="Arial" w:cs="Arial"/>
          <w:sz w:val="16"/>
          <w:szCs w:val="16"/>
        </w:rPr>
      </w:pPr>
      <w:r w:rsidRPr="00B35391">
        <w:rPr>
          <w:rFonts w:ascii="Arial" w:hAnsi="Arial" w:cs="Arial"/>
          <w:sz w:val="16"/>
          <w:szCs w:val="16"/>
        </w:rPr>
        <w:t xml:space="preserve">There are two </w:t>
      </w:r>
      <w:r>
        <w:rPr>
          <w:rFonts w:ascii="Arial" w:hAnsi="Arial" w:cs="Arial"/>
          <w:sz w:val="16"/>
          <w:szCs w:val="16"/>
        </w:rPr>
        <w:t xml:space="preserve">open </w:t>
      </w:r>
      <w:r w:rsidRPr="00B35391">
        <w:rPr>
          <w:rFonts w:ascii="Arial" w:hAnsi="Arial" w:cs="Arial"/>
          <w:sz w:val="16"/>
          <w:szCs w:val="16"/>
        </w:rPr>
        <w:t xml:space="preserve">cases against Amal Fathy </w:t>
      </w:r>
      <w:r>
        <w:rPr>
          <w:rFonts w:ascii="Arial" w:hAnsi="Arial" w:cs="Arial"/>
          <w:sz w:val="16"/>
          <w:szCs w:val="16"/>
        </w:rPr>
        <w:t>which</w:t>
      </w:r>
      <w:r w:rsidRPr="00B35391">
        <w:rPr>
          <w:rFonts w:ascii="Arial" w:hAnsi="Arial" w:cs="Arial"/>
          <w:sz w:val="16"/>
          <w:szCs w:val="16"/>
        </w:rPr>
        <w:t xml:space="preserve"> are exemplary of </w:t>
      </w:r>
      <w:r>
        <w:rPr>
          <w:rFonts w:ascii="Arial" w:hAnsi="Arial" w:cs="Arial"/>
          <w:sz w:val="16"/>
          <w:szCs w:val="16"/>
        </w:rPr>
        <w:t>recent arrests the Egyptian authorities have launched against</w:t>
      </w:r>
      <w:r>
        <w:t xml:space="preserve"> </w:t>
      </w:r>
      <w:r w:rsidRPr="002D4B40">
        <w:rPr>
          <w:rFonts w:ascii="Arial" w:hAnsi="Arial" w:cs="Arial"/>
          <w:sz w:val="16"/>
          <w:szCs w:val="16"/>
        </w:rPr>
        <w:t>activists, journalists, human rights defenders, and even social media figures over speech related offenses</w:t>
      </w:r>
      <w:r>
        <w:t>.</w:t>
      </w:r>
      <w:r w:rsidRPr="00B35391">
        <w:rPr>
          <w:rFonts w:ascii="Arial" w:hAnsi="Arial" w:cs="Arial"/>
          <w:sz w:val="16"/>
          <w:szCs w:val="16"/>
        </w:rPr>
        <w:t xml:space="preserve"> The first </w:t>
      </w:r>
      <w:r>
        <w:rPr>
          <w:rFonts w:ascii="Arial" w:hAnsi="Arial" w:cs="Arial"/>
          <w:sz w:val="16"/>
          <w:szCs w:val="16"/>
        </w:rPr>
        <w:t>case, before the</w:t>
      </w:r>
      <w:r w:rsidRPr="00B35391">
        <w:rPr>
          <w:rFonts w:ascii="Arial" w:hAnsi="Arial" w:cs="Arial"/>
          <w:sz w:val="16"/>
          <w:szCs w:val="16"/>
        </w:rPr>
        <w:t xml:space="preserve"> Maadi misdemeanour prosecution</w:t>
      </w:r>
      <w:r>
        <w:rPr>
          <w:rFonts w:ascii="Arial" w:hAnsi="Arial" w:cs="Arial"/>
          <w:sz w:val="16"/>
          <w:szCs w:val="16"/>
        </w:rPr>
        <w:t>,</w:t>
      </w:r>
      <w:r w:rsidRPr="00B35391">
        <w:rPr>
          <w:rFonts w:ascii="Arial" w:hAnsi="Arial" w:cs="Arial"/>
          <w:sz w:val="16"/>
          <w:szCs w:val="16"/>
        </w:rPr>
        <w:t xml:space="preserve"> sees Amal Fathy facing charges of “disseminating a video on social media to publicly incite overthrowing the government”, “publishing a video that includes false news that could harm public peace”, and “misusing telecommunication tools”. </w:t>
      </w:r>
      <w:r>
        <w:rPr>
          <w:rFonts w:ascii="Arial" w:hAnsi="Arial" w:cs="Arial"/>
          <w:sz w:val="16"/>
          <w:szCs w:val="16"/>
        </w:rPr>
        <w:t>In t</w:t>
      </w:r>
      <w:r w:rsidRPr="00B35391">
        <w:rPr>
          <w:rFonts w:ascii="Arial" w:hAnsi="Arial" w:cs="Arial"/>
          <w:sz w:val="16"/>
          <w:szCs w:val="16"/>
        </w:rPr>
        <w:t>he second case</w:t>
      </w:r>
      <w:r>
        <w:rPr>
          <w:rFonts w:ascii="Arial" w:hAnsi="Arial" w:cs="Arial"/>
          <w:sz w:val="16"/>
          <w:szCs w:val="16"/>
        </w:rPr>
        <w:t xml:space="preserve">, before </w:t>
      </w:r>
      <w:r w:rsidRPr="00B35391">
        <w:rPr>
          <w:rFonts w:ascii="Arial" w:hAnsi="Arial" w:cs="Arial"/>
          <w:sz w:val="16"/>
          <w:szCs w:val="16"/>
        </w:rPr>
        <w:t>the Supreme State Security Prosecution, she faces charges of “belonging to a banned group”, “using a website to promote ideas calling for terrorist acts”, and “intentionally disseminating false news that could harm public security and interest”. The prosecutor did not provide any evidence and instead relied on the National Security Agency’s report, which the lawyers were not allowed to examine. Along with Amal Fathy, there are at least four more individuals, including a video producer, former politician from the liberal Dostour party, a blogger, and a 6 April Youth movement member</w:t>
      </w:r>
      <w:r w:rsidR="00892BA6">
        <w:rPr>
          <w:rFonts w:ascii="Arial" w:hAnsi="Arial" w:cs="Arial"/>
          <w:sz w:val="16"/>
          <w:szCs w:val="16"/>
        </w:rPr>
        <w:t>.</w:t>
      </w:r>
      <w:r w:rsidRPr="00B35391">
        <w:rPr>
          <w:rFonts w:ascii="Arial" w:hAnsi="Arial" w:cs="Arial"/>
          <w:sz w:val="16"/>
          <w:szCs w:val="16"/>
        </w:rPr>
        <w:t xml:space="preserve"> Since 2013, the Egyptian authorities have been targeting its leadership with arrests and punitive probation measures.</w:t>
      </w:r>
    </w:p>
    <w:p w14:paraId="13408E37" w14:textId="77777777" w:rsidR="00BB12EB" w:rsidRDefault="00BB12EB" w:rsidP="001D27C9">
      <w:pPr>
        <w:rPr>
          <w:rFonts w:ascii="Arial" w:hAnsi="Arial" w:cs="Arial"/>
          <w:sz w:val="16"/>
          <w:szCs w:val="16"/>
        </w:rPr>
      </w:pPr>
    </w:p>
    <w:p w14:paraId="2E9C9AAD" w14:textId="77777777" w:rsidR="0026766F" w:rsidRPr="00F95961" w:rsidRDefault="0026766F" w:rsidP="001D27C9">
      <w:pPr>
        <w:rPr>
          <w:rFonts w:ascii="Arial" w:hAnsi="Arial" w:cs="Arial"/>
          <w:sz w:val="16"/>
          <w:szCs w:val="16"/>
        </w:rPr>
      </w:pPr>
      <w:r w:rsidRPr="00F95961">
        <w:rPr>
          <w:rFonts w:ascii="Arial" w:hAnsi="Arial" w:cs="Arial"/>
          <w:sz w:val="16"/>
          <w:szCs w:val="16"/>
        </w:rPr>
        <w:t>Name:</w:t>
      </w:r>
      <w:r w:rsidR="00BB12EB">
        <w:rPr>
          <w:rFonts w:ascii="Arial" w:hAnsi="Arial" w:cs="Arial"/>
          <w:sz w:val="16"/>
          <w:szCs w:val="16"/>
        </w:rPr>
        <w:t xml:space="preserve"> Amal Fathy</w:t>
      </w:r>
    </w:p>
    <w:p w14:paraId="48E6B401" w14:textId="77777777" w:rsidR="0026766F" w:rsidRPr="00F1694C" w:rsidRDefault="0026766F" w:rsidP="00F1694C">
      <w:pPr>
        <w:rPr>
          <w:rStyle w:val="StyleAIBodytextAsianSimSunChar"/>
          <w:rFonts w:cs="Arial"/>
          <w:sz w:val="16"/>
          <w:szCs w:val="16"/>
          <w:lang w:eastAsia="zh-CN"/>
        </w:rPr>
        <w:sectPr w:rsidR="0026766F" w:rsidRPr="00F1694C" w:rsidSect="001D27C9">
          <w:footerReference w:type="defaul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BB12EB">
        <w:rPr>
          <w:rFonts w:ascii="Arial" w:hAnsi="Arial" w:cs="Arial"/>
          <w:sz w:val="16"/>
          <w:szCs w:val="16"/>
        </w:rPr>
        <w:t xml:space="preserve"> f</w:t>
      </w:r>
      <w:r w:rsidR="001D27C9">
        <w:rPr>
          <w:rFonts w:cs="Arial"/>
        </w:rPr>
        <w:br/>
      </w:r>
    </w:p>
    <w:p w14:paraId="559461B1" w14:textId="77777777" w:rsidR="0026766F" w:rsidRPr="00F95961" w:rsidRDefault="0026766F" w:rsidP="001D27C9">
      <w:pPr>
        <w:rPr>
          <w:rFonts w:ascii="Arial" w:hAnsi="Arial" w:cs="Arial"/>
          <w:sz w:val="16"/>
          <w:szCs w:val="16"/>
        </w:rPr>
      </w:pPr>
      <w:r w:rsidRPr="007E13D8">
        <w:rPr>
          <w:rFonts w:ascii="Arial" w:hAnsi="Arial" w:cs="Arial"/>
          <w:sz w:val="16"/>
          <w:szCs w:val="16"/>
        </w:rPr>
        <w:t xml:space="preserve">Further information on UA: </w:t>
      </w:r>
      <w:r w:rsidR="004677F9" w:rsidRPr="007E13D8">
        <w:rPr>
          <w:rFonts w:ascii="Arial" w:hAnsi="Arial" w:cs="Arial"/>
          <w:sz w:val="16"/>
          <w:szCs w:val="16"/>
        </w:rPr>
        <w:t xml:space="preserve">98/18 </w:t>
      </w:r>
      <w:r w:rsidRPr="007E13D8">
        <w:rPr>
          <w:rFonts w:ascii="Arial" w:hAnsi="Arial" w:cs="Arial"/>
          <w:sz w:val="16"/>
          <w:szCs w:val="16"/>
        </w:rPr>
        <w:t xml:space="preserve">Index: </w:t>
      </w:r>
      <w:r w:rsidR="004677F9" w:rsidRPr="007E13D8">
        <w:rPr>
          <w:rFonts w:ascii="Arial" w:hAnsi="Arial" w:cs="Arial"/>
          <w:sz w:val="16"/>
          <w:szCs w:val="16"/>
        </w:rPr>
        <w:t>MDE 12/</w:t>
      </w:r>
      <w:r w:rsidR="004677F9" w:rsidRPr="007E13D8">
        <w:rPr>
          <w:rFonts w:ascii="Arial" w:hAnsi="Arial" w:cs="Arial"/>
          <w:bCs/>
          <w:sz w:val="16"/>
          <w:szCs w:val="16"/>
        </w:rPr>
        <w:t>8947/2018</w:t>
      </w:r>
      <w:r w:rsidR="004677F9" w:rsidRPr="007E13D8">
        <w:rPr>
          <w:rFonts w:ascii="Arial" w:hAnsi="Arial" w:cs="Arial"/>
          <w:sz w:val="16"/>
          <w:szCs w:val="16"/>
        </w:rPr>
        <w:t xml:space="preserve"> </w:t>
      </w:r>
      <w:r w:rsidRPr="007E13D8">
        <w:rPr>
          <w:rFonts w:ascii="Arial" w:hAnsi="Arial" w:cs="Arial"/>
          <w:sz w:val="16"/>
          <w:szCs w:val="16"/>
        </w:rPr>
        <w:t xml:space="preserve">Issue Date: </w:t>
      </w:r>
      <w:r w:rsidR="008A065D" w:rsidRPr="007E13D8">
        <w:rPr>
          <w:rFonts w:ascii="Arial" w:hAnsi="Arial" w:cs="Arial"/>
          <w:sz w:val="16"/>
          <w:szCs w:val="16"/>
        </w:rPr>
        <w:t>16</w:t>
      </w:r>
      <w:r w:rsidR="004677F9" w:rsidRPr="007E13D8">
        <w:rPr>
          <w:rFonts w:ascii="Arial" w:hAnsi="Arial" w:cs="Arial"/>
          <w:sz w:val="16"/>
          <w:szCs w:val="16"/>
        </w:rPr>
        <w:t xml:space="preserve"> August 2018</w:t>
      </w:r>
    </w:p>
    <w:sectPr w:rsidR="0026766F" w:rsidRPr="00F95961" w:rsidSect="001D27C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610F" w14:textId="77777777" w:rsidR="00CA33B0" w:rsidRDefault="00CA33B0">
      <w:r>
        <w:separator/>
      </w:r>
    </w:p>
  </w:endnote>
  <w:endnote w:type="continuationSeparator" w:id="0">
    <w:p w14:paraId="06BE9271" w14:textId="77777777" w:rsidR="00CA33B0" w:rsidRDefault="00CA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C5BD" w14:textId="77777777" w:rsidR="001D27C9" w:rsidRPr="00D158C3" w:rsidRDefault="001D27C9" w:rsidP="001D27C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14:paraId="0013A963" w14:textId="77777777" w:rsidR="001D27C9" w:rsidRPr="00D158C3" w:rsidRDefault="001D27C9" w:rsidP="001D27C9">
    <w:pPr>
      <w:jc w:val="center"/>
      <w:rPr>
        <w:rFonts w:ascii="Arial" w:hAnsi="Arial" w:cs="Arial"/>
        <w:sz w:val="16"/>
        <w:szCs w:val="16"/>
      </w:rPr>
    </w:pPr>
    <w:r w:rsidRPr="00D158C3">
      <w:rPr>
        <w:rFonts w:ascii="Arial" w:hAnsi="Arial" w:cs="Arial"/>
        <w:sz w:val="16"/>
        <w:szCs w:val="16"/>
      </w:rPr>
      <w:t>T (212) 807- 8400 | uan@aiusa.org | www.amnestyusa.org/uan</w:t>
    </w:r>
  </w:p>
  <w:p w14:paraId="0D55DBE6" w14:textId="77777777"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44C1" w14:textId="77777777" w:rsidR="0026766F" w:rsidRDefault="006A1553">
    <w:pPr>
      <w:pStyle w:val="Footer"/>
    </w:pPr>
    <w:r w:rsidRPr="0005290E">
      <w:rPr>
        <w:noProof/>
        <w:lang w:val="en-US"/>
      </w:rPr>
      <w:drawing>
        <wp:inline distT="0" distB="0" distL="0" distR="0" wp14:anchorId="1DAE06FD" wp14:editId="384ED68D">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B576" w14:textId="77777777" w:rsidR="001D27C9" w:rsidRPr="00D158C3" w:rsidRDefault="001D27C9" w:rsidP="001D27C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14:paraId="6511680D" w14:textId="77777777" w:rsidR="001D27C9" w:rsidRPr="00D158C3" w:rsidRDefault="001D27C9" w:rsidP="001D27C9">
    <w:pPr>
      <w:jc w:val="center"/>
      <w:rPr>
        <w:rFonts w:ascii="Arial" w:hAnsi="Arial" w:cs="Arial"/>
        <w:sz w:val="16"/>
        <w:szCs w:val="16"/>
      </w:rPr>
    </w:pPr>
    <w:r w:rsidRPr="00D158C3">
      <w:rPr>
        <w:rFonts w:ascii="Arial" w:hAnsi="Arial" w:cs="Arial"/>
        <w:sz w:val="16"/>
        <w:szCs w:val="16"/>
      </w:rPr>
      <w:t>T (212) 807- 8400 | uan@aiusa.org | www.amnestyusa.org/uan</w:t>
    </w:r>
  </w:p>
  <w:p w14:paraId="67D1A20C" w14:textId="77777777" w:rsidR="001D27C9" w:rsidRPr="00D0106D" w:rsidRDefault="001D27C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6EDB" w14:textId="77777777" w:rsidR="00CA33B0" w:rsidRDefault="00CA33B0">
      <w:r>
        <w:separator/>
      </w:r>
    </w:p>
  </w:footnote>
  <w:footnote w:type="continuationSeparator" w:id="0">
    <w:p w14:paraId="790BF5EE" w14:textId="77777777" w:rsidR="00CA33B0" w:rsidRDefault="00CA3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6D3E" w14:textId="77777777"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DE50" w14:textId="77777777" w:rsidR="0026766F" w:rsidRDefault="0026766F"/>
  <w:p w14:paraId="200A8213" w14:textId="77777777" w:rsidR="0026766F" w:rsidRDefault="0026766F"/>
  <w:p w14:paraId="4E2CD2AA" w14:textId="77777777" w:rsidR="0026766F" w:rsidRPr="00817483" w:rsidRDefault="0034657B"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98/18 </w:t>
    </w:r>
    <w:r w:rsidR="0026766F">
      <w:rPr>
        <w:rFonts w:ascii="Amnesty Trade Gothic" w:hAnsi="Amnesty Trade Gothic"/>
        <w:sz w:val="16"/>
        <w:szCs w:val="16"/>
      </w:rPr>
      <w:t xml:space="preserve">Index: </w:t>
    </w:r>
    <w:r>
      <w:rPr>
        <w:rFonts w:ascii="Amnesty Trade Gothic" w:hAnsi="Amnesty Trade Gothic"/>
        <w:sz w:val="16"/>
        <w:szCs w:val="16"/>
      </w:rPr>
      <w:t>MDE 12/</w:t>
    </w:r>
    <w:r w:rsidRPr="007E13D8">
      <w:rPr>
        <w:rFonts w:ascii="Amnesty Trade Gothic" w:hAnsi="Amnesty Trade Gothic" w:cs="Segoe UI"/>
        <w:bCs/>
        <w:sz w:val="16"/>
        <w:szCs w:val="16"/>
      </w:rPr>
      <w:t>8947/2018</w:t>
    </w:r>
    <w:r w:rsidRPr="0034657B">
      <w:rPr>
        <w:rFonts w:ascii="Amnesty Trade Gothic" w:hAnsi="Amnesty Trade Gothic"/>
        <w:sz w:val="16"/>
        <w:szCs w:val="16"/>
      </w:rPr>
      <w:t xml:space="preserve"> </w:t>
    </w:r>
    <w:r>
      <w:rPr>
        <w:rFonts w:ascii="Amnesty Trade Gothic" w:hAnsi="Amnesty Trade Gothic"/>
        <w:sz w:val="16"/>
        <w:szCs w:val="16"/>
      </w:rPr>
      <w:t>Egypt</w:t>
    </w:r>
    <w:r w:rsidR="0026766F">
      <w:rPr>
        <w:rFonts w:ascii="Amnesty Trade Gothic" w:hAnsi="Amnesty Trade Gothic"/>
        <w:sz w:val="16"/>
        <w:szCs w:val="16"/>
      </w:rPr>
      <w:tab/>
      <w:t xml:space="preserve">Date: </w:t>
    </w:r>
    <w:r w:rsidR="008A065D">
      <w:rPr>
        <w:rFonts w:ascii="Amnesty Trade Gothic" w:hAnsi="Amnesty Trade Gothic"/>
        <w:sz w:val="16"/>
        <w:szCs w:val="16"/>
      </w:rPr>
      <w:t>16</w:t>
    </w:r>
    <w:r>
      <w:rPr>
        <w:rFonts w:ascii="Amnesty Trade Gothic" w:hAnsi="Amnesty Trade Gothic"/>
        <w:sz w:val="16"/>
        <w:szCs w:val="16"/>
      </w:rPr>
      <w:t xml:space="preserve"> August 2018</w:t>
    </w:r>
  </w:p>
  <w:p w14:paraId="289AB3B4" w14:textId="77777777"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EB"/>
    <w:rsid w:val="00022304"/>
    <w:rsid w:val="00023EE0"/>
    <w:rsid w:val="0005290E"/>
    <w:rsid w:val="000B23F7"/>
    <w:rsid w:val="000F11B8"/>
    <w:rsid w:val="001007D2"/>
    <w:rsid w:val="00114598"/>
    <w:rsid w:val="001411BF"/>
    <w:rsid w:val="00145872"/>
    <w:rsid w:val="001463F2"/>
    <w:rsid w:val="001624EA"/>
    <w:rsid w:val="001671E0"/>
    <w:rsid w:val="001951FB"/>
    <w:rsid w:val="00196F3C"/>
    <w:rsid w:val="001B7B2B"/>
    <w:rsid w:val="001D27C9"/>
    <w:rsid w:val="001E0993"/>
    <w:rsid w:val="002311E6"/>
    <w:rsid w:val="0026766F"/>
    <w:rsid w:val="0027166B"/>
    <w:rsid w:val="002923B7"/>
    <w:rsid w:val="002932CE"/>
    <w:rsid w:val="002D4B40"/>
    <w:rsid w:val="00310926"/>
    <w:rsid w:val="0034657B"/>
    <w:rsid w:val="00347243"/>
    <w:rsid w:val="003A2A73"/>
    <w:rsid w:val="003D377A"/>
    <w:rsid w:val="003F6C5E"/>
    <w:rsid w:val="004110F0"/>
    <w:rsid w:val="00415A74"/>
    <w:rsid w:val="004677F9"/>
    <w:rsid w:val="00475586"/>
    <w:rsid w:val="00483E30"/>
    <w:rsid w:val="004A45C6"/>
    <w:rsid w:val="004B5C94"/>
    <w:rsid w:val="004D19C7"/>
    <w:rsid w:val="004E6A6E"/>
    <w:rsid w:val="005040F2"/>
    <w:rsid w:val="005149A9"/>
    <w:rsid w:val="0053496F"/>
    <w:rsid w:val="0053584A"/>
    <w:rsid w:val="005534BC"/>
    <w:rsid w:val="005A58EB"/>
    <w:rsid w:val="005C2CBA"/>
    <w:rsid w:val="005C41FB"/>
    <w:rsid w:val="005E1C4E"/>
    <w:rsid w:val="005E3947"/>
    <w:rsid w:val="005F0D06"/>
    <w:rsid w:val="005F29C5"/>
    <w:rsid w:val="00606C38"/>
    <w:rsid w:val="00652A1F"/>
    <w:rsid w:val="006814D6"/>
    <w:rsid w:val="006820E8"/>
    <w:rsid w:val="006A1553"/>
    <w:rsid w:val="006C2190"/>
    <w:rsid w:val="006C3DE2"/>
    <w:rsid w:val="006C62BD"/>
    <w:rsid w:val="007179E8"/>
    <w:rsid w:val="00723BA9"/>
    <w:rsid w:val="00736B40"/>
    <w:rsid w:val="00746813"/>
    <w:rsid w:val="007479B8"/>
    <w:rsid w:val="007620A6"/>
    <w:rsid w:val="0077354F"/>
    <w:rsid w:val="00795D45"/>
    <w:rsid w:val="007A1959"/>
    <w:rsid w:val="007A5DA8"/>
    <w:rsid w:val="007E0CAD"/>
    <w:rsid w:val="007E13D8"/>
    <w:rsid w:val="007E57A7"/>
    <w:rsid w:val="00815508"/>
    <w:rsid w:val="00817483"/>
    <w:rsid w:val="008224D0"/>
    <w:rsid w:val="008241AB"/>
    <w:rsid w:val="0086100E"/>
    <w:rsid w:val="0086363D"/>
    <w:rsid w:val="00870B7B"/>
    <w:rsid w:val="00875E19"/>
    <w:rsid w:val="00887929"/>
    <w:rsid w:val="00892BA6"/>
    <w:rsid w:val="008A065D"/>
    <w:rsid w:val="008C6392"/>
    <w:rsid w:val="008D756A"/>
    <w:rsid w:val="008E48B0"/>
    <w:rsid w:val="008F64FC"/>
    <w:rsid w:val="009144AA"/>
    <w:rsid w:val="009304A4"/>
    <w:rsid w:val="00946781"/>
    <w:rsid w:val="00950C7F"/>
    <w:rsid w:val="00963CA3"/>
    <w:rsid w:val="00985339"/>
    <w:rsid w:val="00987C31"/>
    <w:rsid w:val="009971C5"/>
    <w:rsid w:val="009C0BC3"/>
    <w:rsid w:val="009D5F0B"/>
    <w:rsid w:val="009E0910"/>
    <w:rsid w:val="009F4BB3"/>
    <w:rsid w:val="00A242DF"/>
    <w:rsid w:val="00AF0E62"/>
    <w:rsid w:val="00AF4CF9"/>
    <w:rsid w:val="00B043D9"/>
    <w:rsid w:val="00B06E79"/>
    <w:rsid w:val="00B12C5C"/>
    <w:rsid w:val="00B22BF1"/>
    <w:rsid w:val="00B22D7A"/>
    <w:rsid w:val="00B35391"/>
    <w:rsid w:val="00B4432F"/>
    <w:rsid w:val="00B60FB0"/>
    <w:rsid w:val="00B811E7"/>
    <w:rsid w:val="00B84EF8"/>
    <w:rsid w:val="00B9147D"/>
    <w:rsid w:val="00BA31FC"/>
    <w:rsid w:val="00BB12EB"/>
    <w:rsid w:val="00BE207B"/>
    <w:rsid w:val="00BE4AEB"/>
    <w:rsid w:val="00C264C5"/>
    <w:rsid w:val="00C64997"/>
    <w:rsid w:val="00CA33B0"/>
    <w:rsid w:val="00CB1947"/>
    <w:rsid w:val="00CE6658"/>
    <w:rsid w:val="00D00043"/>
    <w:rsid w:val="00D0106D"/>
    <w:rsid w:val="00D03746"/>
    <w:rsid w:val="00D20DEB"/>
    <w:rsid w:val="00D235E7"/>
    <w:rsid w:val="00D63AA5"/>
    <w:rsid w:val="00D6401F"/>
    <w:rsid w:val="00D85FE8"/>
    <w:rsid w:val="00D93C6C"/>
    <w:rsid w:val="00DC5FB0"/>
    <w:rsid w:val="00DD777F"/>
    <w:rsid w:val="00DE1836"/>
    <w:rsid w:val="00DF0C26"/>
    <w:rsid w:val="00E07F89"/>
    <w:rsid w:val="00E23769"/>
    <w:rsid w:val="00E2387F"/>
    <w:rsid w:val="00E601DC"/>
    <w:rsid w:val="00E6735E"/>
    <w:rsid w:val="00E96397"/>
    <w:rsid w:val="00E97E64"/>
    <w:rsid w:val="00EA7847"/>
    <w:rsid w:val="00EB3D70"/>
    <w:rsid w:val="00EC130D"/>
    <w:rsid w:val="00EC2C85"/>
    <w:rsid w:val="00ED61F1"/>
    <w:rsid w:val="00F1694C"/>
    <w:rsid w:val="00F20743"/>
    <w:rsid w:val="00F25545"/>
    <w:rsid w:val="00F54365"/>
    <w:rsid w:val="00F576A6"/>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2F651"/>
  <w14:defaultImageDpi w14:val="0"/>
  <w15:docId w15:val="{E0EF6B8E-F998-4D4F-898F-5139ED56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B12EB"/>
    <w:rPr>
      <w:color w:val="0563C1"/>
      <w:u w:val="single"/>
    </w:rPr>
  </w:style>
  <w:style w:type="paragraph" w:styleId="BalloonText">
    <w:name w:val="Balloon Text"/>
    <w:basedOn w:val="Normal"/>
    <w:link w:val="BalloonTextChar"/>
    <w:uiPriority w:val="99"/>
    <w:rsid w:val="0034657B"/>
    <w:rPr>
      <w:rFonts w:ascii="Segoe UI" w:hAnsi="Segoe UI" w:cs="Segoe UI"/>
      <w:sz w:val="18"/>
      <w:szCs w:val="18"/>
    </w:rPr>
  </w:style>
  <w:style w:type="character" w:customStyle="1" w:styleId="BalloonTextChar">
    <w:name w:val="Balloon Text Char"/>
    <w:basedOn w:val="DefaultParagraphFont"/>
    <w:link w:val="BalloonText"/>
    <w:uiPriority w:val="99"/>
    <w:locked/>
    <w:rsid w:val="0034657B"/>
    <w:rPr>
      <w:rFonts w:ascii="Segoe UI" w:hAnsi="Segoe UI" w:cs="Segoe UI"/>
      <w:sz w:val="18"/>
      <w:szCs w:val="18"/>
      <w:lang w:val="en-GB" w:eastAsia="zh-CN"/>
    </w:rPr>
  </w:style>
  <w:style w:type="character" w:styleId="CommentReference">
    <w:name w:val="annotation reference"/>
    <w:basedOn w:val="DefaultParagraphFont"/>
    <w:uiPriority w:val="99"/>
    <w:rsid w:val="00DE1836"/>
    <w:rPr>
      <w:rFonts w:cs="Times New Roman"/>
      <w:sz w:val="16"/>
      <w:szCs w:val="16"/>
    </w:rPr>
  </w:style>
  <w:style w:type="paragraph" w:styleId="CommentText">
    <w:name w:val="annotation text"/>
    <w:basedOn w:val="Normal"/>
    <w:link w:val="CommentTextChar"/>
    <w:uiPriority w:val="99"/>
    <w:rsid w:val="00DE1836"/>
    <w:rPr>
      <w:sz w:val="20"/>
      <w:szCs w:val="20"/>
    </w:rPr>
  </w:style>
  <w:style w:type="character" w:customStyle="1" w:styleId="CommentTextChar">
    <w:name w:val="Comment Text Char"/>
    <w:basedOn w:val="DefaultParagraphFont"/>
    <w:link w:val="CommentText"/>
    <w:uiPriority w:val="99"/>
    <w:locked/>
    <w:rsid w:val="00DE1836"/>
    <w:rPr>
      <w:rFonts w:cs="Times New Roman"/>
      <w:lang w:val="en-GB" w:eastAsia="zh-CN"/>
    </w:rPr>
  </w:style>
  <w:style w:type="paragraph" w:styleId="CommentSubject">
    <w:name w:val="annotation subject"/>
    <w:basedOn w:val="CommentText"/>
    <w:next w:val="CommentText"/>
    <w:link w:val="CommentSubjectChar"/>
    <w:uiPriority w:val="99"/>
    <w:rsid w:val="00DE1836"/>
    <w:rPr>
      <w:b/>
      <w:bCs/>
    </w:rPr>
  </w:style>
  <w:style w:type="character" w:customStyle="1" w:styleId="CommentSubjectChar">
    <w:name w:val="Comment Subject Char"/>
    <w:basedOn w:val="CommentTextChar"/>
    <w:link w:val="CommentSubject"/>
    <w:uiPriority w:val="99"/>
    <w:locked/>
    <w:rsid w:val="00DE1836"/>
    <w:rPr>
      <w:rFonts w:cs="Times New Roman"/>
      <w:b/>
      <w:bCs/>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D27C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D27C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alsisiofficial?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Richard Ankney</cp:lastModifiedBy>
  <cp:revision>2</cp:revision>
  <cp:lastPrinted>2018-08-16T15:31:00Z</cp:lastPrinted>
  <dcterms:created xsi:type="dcterms:W3CDTF">2018-09-09T16:47:00Z</dcterms:created>
  <dcterms:modified xsi:type="dcterms:W3CDTF">2018-09-09T16:47:00Z</dcterms:modified>
</cp:coreProperties>
</file>