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EE746" w14:textId="77777777" w:rsidR="0026766F" w:rsidRPr="00F95961" w:rsidRDefault="0026766F" w:rsidP="005C41FB">
      <w:pPr>
        <w:pStyle w:val="AIUrgentActionTopHeading"/>
        <w:tabs>
          <w:tab w:val="clear" w:pos="567"/>
        </w:tabs>
        <w:rPr>
          <w:rFonts w:cs="Arial"/>
          <w:sz w:val="120"/>
          <w:szCs w:val="120"/>
        </w:rPr>
      </w:pPr>
      <w:r w:rsidRPr="00F95961">
        <w:rPr>
          <w:rFonts w:cs="Arial"/>
          <w:sz w:val="120"/>
          <w:szCs w:val="120"/>
        </w:rPr>
        <w:t>URGENT ACTION</w:t>
      </w:r>
    </w:p>
    <w:p w14:paraId="357B1B75" w14:textId="77777777" w:rsidR="0018085F" w:rsidRDefault="00690CA6" w:rsidP="00727CC3">
      <w:pPr>
        <w:pStyle w:val="AIintropara"/>
        <w:spacing w:after="0"/>
        <w:rPr>
          <w:rStyle w:val="AIHeadline"/>
          <w:rFonts w:cs="Arial"/>
          <w:b w:val="0"/>
          <w:snapToGrid w:val="0"/>
          <w:sz w:val="38"/>
          <w:szCs w:val="38"/>
          <w:lang w:eastAsia="zh-CN"/>
        </w:rPr>
      </w:pPr>
      <w:bookmarkStart w:id="0" w:name="_Hlk522184336"/>
      <w:r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 xml:space="preserve">WHEREABOUTS OF </w:t>
      </w:r>
      <w:r w:rsidR="00C73E98"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 xml:space="preserve">community activist </w:t>
      </w:r>
      <w:r>
        <w:rPr>
          <w:rStyle w:val="AIHeadline"/>
          <w:rFonts w:cs="Arial"/>
          <w:b w:val="0"/>
          <w:snapToGrid w:val="0"/>
          <w:sz w:val="38"/>
          <w:szCs w:val="38"/>
          <w:lang w:eastAsia="zh-CN"/>
        </w:rPr>
        <w:t>UNKNOWN</w:t>
      </w:r>
    </w:p>
    <w:p w14:paraId="4ED925BA" w14:textId="77777777" w:rsidR="00690CA6" w:rsidRDefault="00F10459" w:rsidP="00727CC3">
      <w:pPr>
        <w:pStyle w:val="AIBodytext"/>
        <w:tabs>
          <w:tab w:val="clear" w:pos="567"/>
        </w:tabs>
        <w:spacing w:after="0"/>
        <w:rPr>
          <w:rFonts w:cs="Arial"/>
          <w:b/>
          <w:sz w:val="24"/>
          <w:szCs w:val="24"/>
        </w:rPr>
      </w:pPr>
      <w:bookmarkStart w:id="1" w:name="_Hlk522006367"/>
      <w:bookmarkStart w:id="2" w:name="_Hlk522008809"/>
      <w:r w:rsidRPr="00F10459">
        <w:rPr>
          <w:rFonts w:cs="Arial"/>
          <w:b/>
          <w:sz w:val="24"/>
          <w:szCs w:val="24"/>
        </w:rPr>
        <w:t>Joaquim Costa Zangui</w:t>
      </w:r>
      <w:bookmarkEnd w:id="1"/>
      <w:bookmarkEnd w:id="2"/>
      <w:r w:rsidRPr="00F10459">
        <w:rPr>
          <w:rFonts w:cs="Arial"/>
          <w:b/>
          <w:sz w:val="24"/>
          <w:szCs w:val="24"/>
        </w:rPr>
        <w:t>, the National Youth Secretary of the Democratic Bloc,</w:t>
      </w:r>
      <w:r w:rsidR="00D1767C">
        <w:rPr>
          <w:rFonts w:cs="Arial"/>
          <w:b/>
          <w:sz w:val="24"/>
          <w:szCs w:val="24"/>
        </w:rPr>
        <w:t xml:space="preserve"> </w:t>
      </w:r>
      <w:r w:rsidR="00690CA6" w:rsidRPr="00F10459">
        <w:rPr>
          <w:rFonts w:cs="Arial"/>
          <w:b/>
          <w:sz w:val="24"/>
          <w:szCs w:val="24"/>
        </w:rPr>
        <w:t xml:space="preserve">was abducted by unknown men </w:t>
      </w:r>
      <w:r w:rsidR="00690CA6">
        <w:rPr>
          <w:rFonts w:cs="Arial"/>
          <w:b/>
          <w:sz w:val="24"/>
          <w:szCs w:val="24"/>
        </w:rPr>
        <w:t xml:space="preserve">on 12 August. He went missing a day after </w:t>
      </w:r>
      <w:r w:rsidR="00680858">
        <w:rPr>
          <w:rFonts w:cs="Arial"/>
          <w:b/>
          <w:sz w:val="24"/>
          <w:szCs w:val="24"/>
        </w:rPr>
        <w:t>he had p</w:t>
      </w:r>
      <w:bookmarkStart w:id="3" w:name="_GoBack"/>
      <w:bookmarkEnd w:id="3"/>
      <w:r w:rsidR="00680858">
        <w:rPr>
          <w:rFonts w:cs="Arial"/>
          <w:b/>
          <w:sz w:val="24"/>
          <w:szCs w:val="24"/>
        </w:rPr>
        <w:t>resided over the electoral</w:t>
      </w:r>
      <w:r w:rsidR="00690CA6">
        <w:rPr>
          <w:rFonts w:cs="Arial"/>
          <w:b/>
          <w:sz w:val="24"/>
          <w:szCs w:val="24"/>
        </w:rPr>
        <w:t xml:space="preserve"> </w:t>
      </w:r>
      <w:r w:rsidR="00680858">
        <w:rPr>
          <w:rFonts w:cs="Arial"/>
          <w:b/>
          <w:sz w:val="24"/>
          <w:szCs w:val="24"/>
        </w:rPr>
        <w:t>process to elect the new</w:t>
      </w:r>
      <w:r w:rsidR="0077713B">
        <w:rPr>
          <w:rFonts w:cs="Arial"/>
          <w:b/>
          <w:sz w:val="24"/>
          <w:szCs w:val="24"/>
        </w:rPr>
        <w:t xml:space="preserve"> </w:t>
      </w:r>
      <w:r w:rsidR="00680858">
        <w:rPr>
          <w:rFonts w:cs="Arial"/>
          <w:b/>
          <w:sz w:val="24"/>
          <w:szCs w:val="24"/>
        </w:rPr>
        <w:t>Residential Commission President in Massaque</w:t>
      </w:r>
      <w:r w:rsidR="00690CA6">
        <w:rPr>
          <w:rFonts w:cs="Arial"/>
          <w:b/>
          <w:sz w:val="24"/>
          <w:szCs w:val="24"/>
        </w:rPr>
        <w:t>, Viana Municipality, Angola.</w:t>
      </w:r>
      <w:r w:rsidR="00690CA6" w:rsidRPr="00690CA6">
        <w:rPr>
          <w:rFonts w:cs="Arial"/>
          <w:b/>
          <w:sz w:val="24"/>
          <w:szCs w:val="24"/>
        </w:rPr>
        <w:t xml:space="preserve"> </w:t>
      </w:r>
      <w:r w:rsidR="001066BC">
        <w:rPr>
          <w:rFonts w:cs="Arial"/>
          <w:b/>
          <w:sz w:val="24"/>
          <w:szCs w:val="24"/>
        </w:rPr>
        <w:t>His whereabouts remain</w:t>
      </w:r>
      <w:r w:rsidR="00690CA6">
        <w:rPr>
          <w:rFonts w:cs="Arial"/>
          <w:b/>
          <w:sz w:val="24"/>
          <w:szCs w:val="24"/>
        </w:rPr>
        <w:t xml:space="preserve"> unknown.</w:t>
      </w:r>
    </w:p>
    <w:bookmarkEnd w:id="0"/>
    <w:p w14:paraId="7B8942AF" w14:textId="77777777" w:rsidR="00727CC3" w:rsidRDefault="00727CC3" w:rsidP="0018085F">
      <w:pPr>
        <w:pStyle w:val="AITableHeading"/>
        <w:rPr>
          <w:rFonts w:cs="Arial"/>
        </w:rPr>
      </w:pPr>
    </w:p>
    <w:p w14:paraId="5BD025EA" w14:textId="77777777" w:rsidR="0077713B" w:rsidRDefault="00690CA6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A954F2">
        <w:rPr>
          <w:rFonts w:cs="Arial"/>
          <w:b w:val="0"/>
        </w:rPr>
        <w:t>Community activist,</w:t>
      </w:r>
      <w:r>
        <w:rPr>
          <w:rFonts w:cs="Arial"/>
        </w:rPr>
        <w:t xml:space="preserve"> </w:t>
      </w:r>
      <w:r w:rsidR="00F10459" w:rsidRPr="00F10459">
        <w:rPr>
          <w:rFonts w:cs="Arial"/>
        </w:rPr>
        <w:t>Joaquim Costa Zangui</w:t>
      </w:r>
      <w:r w:rsidR="0018085F" w:rsidRPr="0018085F">
        <w:rPr>
          <w:rStyle w:val="StyleAIBodytextAsianSimSunChar"/>
          <w:rFonts w:cs="Arial"/>
          <w:b w:val="0"/>
          <w:bCs w:val="0"/>
        </w:rPr>
        <w:t>,</w:t>
      </w:r>
      <w:r w:rsidR="00282CFB">
        <w:rPr>
          <w:rStyle w:val="StyleAIBodytextAsianSimSunChar"/>
          <w:rFonts w:cs="Arial"/>
          <w:b w:val="0"/>
          <w:bCs w:val="0"/>
        </w:rPr>
        <w:t xml:space="preserve"> better</w:t>
      </w:r>
      <w:r w:rsidR="00F10459">
        <w:rPr>
          <w:rStyle w:val="StyleAIBodytextAsianSimSunChar"/>
          <w:rFonts w:cs="Arial"/>
          <w:b w:val="0"/>
          <w:bCs w:val="0"/>
        </w:rPr>
        <w:t xml:space="preserve"> known as </w:t>
      </w:r>
      <w:r w:rsidR="00F10459" w:rsidRPr="00F10459">
        <w:rPr>
          <w:rStyle w:val="StyleAIBodytextAsianSimSunChar"/>
          <w:rFonts w:cs="Arial"/>
          <w:bCs w:val="0"/>
        </w:rPr>
        <w:t>Lutambi</w:t>
      </w:r>
      <w:r w:rsidR="00F10459">
        <w:rPr>
          <w:rStyle w:val="StyleAIBodytextAsianSimSunChar"/>
          <w:rFonts w:cs="Arial"/>
          <w:bCs w:val="0"/>
        </w:rPr>
        <w:t>,</w:t>
      </w:r>
      <w:r w:rsidR="0018085F" w:rsidRPr="0018085F">
        <w:rPr>
          <w:rStyle w:val="StyleAIBodytextAsianSimSunChar"/>
          <w:rFonts w:cs="Arial"/>
          <w:b w:val="0"/>
          <w:bCs w:val="0"/>
        </w:rPr>
        <w:t xml:space="preserve"> </w:t>
      </w:r>
      <w:r w:rsidR="006A48C1">
        <w:rPr>
          <w:rStyle w:val="StyleAIBodytextAsianSimSunChar"/>
          <w:rFonts w:cs="Arial"/>
          <w:b w:val="0"/>
          <w:bCs w:val="0"/>
        </w:rPr>
        <w:t>was abducted by unknown men on 12 August while on his way to a meeting. The previous day, Joaquim had</w:t>
      </w:r>
      <w:r w:rsidR="009B0108">
        <w:rPr>
          <w:rStyle w:val="StyleAIBodytextAsianSimSunChar"/>
          <w:rFonts w:cs="Arial"/>
          <w:b w:val="0"/>
          <w:bCs w:val="0"/>
        </w:rPr>
        <w:t xml:space="preserve"> </w:t>
      </w:r>
      <w:r w:rsidR="00C120E7">
        <w:rPr>
          <w:rStyle w:val="StyleAIBodytextAsianSimSunChar"/>
          <w:rFonts w:cs="Arial"/>
          <w:b w:val="0"/>
          <w:bCs w:val="0"/>
        </w:rPr>
        <w:t xml:space="preserve">mobilised </w:t>
      </w:r>
      <w:r w:rsidR="001066BC">
        <w:rPr>
          <w:rStyle w:val="StyleAIBodytextAsianSimSunChar"/>
          <w:rFonts w:cs="Arial"/>
          <w:b w:val="0"/>
          <w:bCs w:val="0"/>
        </w:rPr>
        <w:t>Massaque r</w:t>
      </w:r>
      <w:r w:rsidR="006A48C1" w:rsidRPr="00F10459">
        <w:rPr>
          <w:rStyle w:val="StyleAIBodytextAsianSimSunChar"/>
          <w:rFonts w:cs="Arial"/>
          <w:b w:val="0"/>
          <w:bCs w:val="0"/>
        </w:rPr>
        <w:t xml:space="preserve">esidents </w:t>
      </w:r>
      <w:r w:rsidR="00FA626D">
        <w:rPr>
          <w:rStyle w:val="StyleAIBodytextAsianSimSunChar"/>
          <w:rFonts w:cs="Arial"/>
          <w:b w:val="0"/>
          <w:bCs w:val="0"/>
        </w:rPr>
        <w:t>to elect a</w:t>
      </w:r>
      <w:r w:rsidR="009B0108">
        <w:rPr>
          <w:rStyle w:val="StyleAIBodytextAsianSimSunChar"/>
          <w:rFonts w:cs="Arial"/>
          <w:b w:val="0"/>
          <w:bCs w:val="0"/>
        </w:rPr>
        <w:t xml:space="preserve"> new president </w:t>
      </w:r>
      <w:r w:rsidR="00C120E7">
        <w:rPr>
          <w:rStyle w:val="StyleAIBodytextAsianSimSunChar"/>
          <w:rFonts w:cs="Arial"/>
          <w:b w:val="0"/>
          <w:bCs w:val="0"/>
        </w:rPr>
        <w:t>for</w:t>
      </w:r>
      <w:r w:rsidR="009B0108">
        <w:rPr>
          <w:rStyle w:val="StyleAIBodytextAsianSimSunChar"/>
          <w:rFonts w:cs="Arial"/>
          <w:b w:val="0"/>
          <w:bCs w:val="0"/>
        </w:rPr>
        <w:t xml:space="preserve"> their </w:t>
      </w:r>
      <w:r w:rsidR="001066BC">
        <w:rPr>
          <w:rStyle w:val="StyleAIBodytextAsianSimSunChar"/>
          <w:rFonts w:cs="Arial"/>
          <w:b w:val="0"/>
          <w:bCs w:val="0"/>
        </w:rPr>
        <w:t>R</w:t>
      </w:r>
      <w:r w:rsidR="008A222D">
        <w:rPr>
          <w:rStyle w:val="StyleAIBodytextAsianSimSunChar"/>
          <w:rFonts w:cs="Arial"/>
          <w:b w:val="0"/>
          <w:bCs w:val="0"/>
        </w:rPr>
        <w:t xml:space="preserve">esidential </w:t>
      </w:r>
      <w:r w:rsidR="001066BC">
        <w:rPr>
          <w:rStyle w:val="StyleAIBodytextAsianSimSunChar"/>
          <w:rFonts w:cs="Arial"/>
          <w:b w:val="0"/>
          <w:bCs w:val="0"/>
        </w:rPr>
        <w:t>C</w:t>
      </w:r>
      <w:r w:rsidR="006A48C1" w:rsidRPr="00F10459">
        <w:rPr>
          <w:rStyle w:val="StyleAIBodytextAsianSimSunChar"/>
          <w:rFonts w:cs="Arial"/>
          <w:b w:val="0"/>
          <w:bCs w:val="0"/>
        </w:rPr>
        <w:t>ommission</w:t>
      </w:r>
      <w:r w:rsidR="006A48C1">
        <w:rPr>
          <w:rStyle w:val="StyleAIBodytextAsianSimSunChar"/>
          <w:rFonts w:cs="Arial"/>
          <w:b w:val="0"/>
          <w:bCs w:val="0"/>
        </w:rPr>
        <w:t xml:space="preserve">. </w:t>
      </w:r>
      <w:r w:rsidR="008A222D">
        <w:rPr>
          <w:rFonts w:cs="Arial"/>
          <w:b w:val="0"/>
        </w:rPr>
        <w:t xml:space="preserve"> A law student and primary school teacher</w:t>
      </w:r>
      <w:r w:rsidR="008A222D">
        <w:rPr>
          <w:rStyle w:val="StyleAIBodytextAsianSimSunChar"/>
          <w:rFonts w:cs="Arial"/>
          <w:b w:val="0"/>
          <w:bCs w:val="0"/>
        </w:rPr>
        <w:t xml:space="preserve"> with </w:t>
      </w:r>
      <w:r w:rsidR="00FA626D">
        <w:rPr>
          <w:rStyle w:val="StyleAIBodytextAsianSimSunChar"/>
          <w:rFonts w:cs="Arial"/>
          <w:b w:val="0"/>
          <w:bCs w:val="0"/>
        </w:rPr>
        <w:t>knowledge of the residential commission</w:t>
      </w:r>
      <w:r w:rsidR="00471D7D">
        <w:rPr>
          <w:rStyle w:val="StyleAIBodytextAsianSimSunChar"/>
          <w:rFonts w:cs="Arial"/>
          <w:b w:val="0"/>
          <w:bCs w:val="0"/>
        </w:rPr>
        <w:t>s</w:t>
      </w:r>
      <w:r w:rsidR="00FA626D">
        <w:rPr>
          <w:rStyle w:val="StyleAIBodytextAsianSimSunChar"/>
          <w:rFonts w:cs="Arial"/>
          <w:b w:val="0"/>
          <w:bCs w:val="0"/>
        </w:rPr>
        <w:t xml:space="preserve"> law, t</w:t>
      </w:r>
      <w:r w:rsidR="0077713B">
        <w:rPr>
          <w:rStyle w:val="StyleAIBodytextAsianSimSunChar"/>
          <w:rFonts w:cs="Arial"/>
          <w:b w:val="0"/>
          <w:bCs w:val="0"/>
        </w:rPr>
        <w:t xml:space="preserve">he commission had sought Joaquim’s assistance </w:t>
      </w:r>
      <w:r w:rsidR="00C120E7">
        <w:rPr>
          <w:rStyle w:val="StyleAIBodytextAsianSimSunChar"/>
          <w:rFonts w:cs="Arial"/>
          <w:b w:val="0"/>
          <w:bCs w:val="0"/>
        </w:rPr>
        <w:t>in</w:t>
      </w:r>
      <w:r w:rsidR="0077713B">
        <w:rPr>
          <w:rStyle w:val="StyleAIBodytextAsianSimSunChar"/>
          <w:rFonts w:cs="Arial"/>
          <w:b w:val="0"/>
          <w:bCs w:val="0"/>
        </w:rPr>
        <w:t xml:space="preserve"> </w:t>
      </w:r>
      <w:r w:rsidR="00FA626D">
        <w:rPr>
          <w:rStyle w:val="StyleAIBodytextAsianSimSunChar"/>
          <w:rFonts w:cs="Arial"/>
          <w:b w:val="0"/>
          <w:bCs w:val="0"/>
        </w:rPr>
        <w:t>organiz</w:t>
      </w:r>
      <w:r w:rsidR="00C120E7">
        <w:rPr>
          <w:rStyle w:val="StyleAIBodytextAsianSimSunChar"/>
          <w:rFonts w:cs="Arial"/>
          <w:b w:val="0"/>
          <w:bCs w:val="0"/>
        </w:rPr>
        <w:t>ing</w:t>
      </w:r>
      <w:r w:rsidR="00FA626D">
        <w:rPr>
          <w:rStyle w:val="StyleAIBodytextAsianSimSunChar"/>
          <w:rFonts w:cs="Arial"/>
          <w:b w:val="0"/>
          <w:bCs w:val="0"/>
        </w:rPr>
        <w:t xml:space="preserve"> and officiat</w:t>
      </w:r>
      <w:r w:rsidR="00C120E7">
        <w:rPr>
          <w:rStyle w:val="StyleAIBodytextAsianSimSunChar"/>
          <w:rFonts w:cs="Arial"/>
          <w:b w:val="0"/>
          <w:bCs w:val="0"/>
        </w:rPr>
        <w:t>ing</w:t>
      </w:r>
      <w:r w:rsidR="00FA626D">
        <w:rPr>
          <w:rStyle w:val="StyleAIBodytextAsianSimSunChar"/>
          <w:rFonts w:cs="Arial"/>
          <w:b w:val="0"/>
          <w:bCs w:val="0"/>
        </w:rPr>
        <w:t xml:space="preserve"> the </w:t>
      </w:r>
      <w:r w:rsidR="00C120E7">
        <w:rPr>
          <w:rStyle w:val="StyleAIBodytextAsianSimSunChar"/>
          <w:rFonts w:cs="Arial"/>
          <w:b w:val="0"/>
          <w:bCs w:val="0"/>
        </w:rPr>
        <w:t>election</w:t>
      </w:r>
      <w:r w:rsidR="00FA626D">
        <w:rPr>
          <w:rStyle w:val="StyleAIBodytextAsianSimSunChar"/>
          <w:rFonts w:cs="Arial"/>
          <w:b w:val="0"/>
          <w:bCs w:val="0"/>
        </w:rPr>
        <w:t xml:space="preserve"> for </w:t>
      </w:r>
      <w:r w:rsidR="00C120E7">
        <w:rPr>
          <w:rStyle w:val="StyleAIBodytextAsianSimSunChar"/>
          <w:rFonts w:cs="Arial"/>
          <w:b w:val="0"/>
          <w:bCs w:val="0"/>
        </w:rPr>
        <w:t xml:space="preserve">a </w:t>
      </w:r>
      <w:r w:rsidR="001066BC">
        <w:rPr>
          <w:rStyle w:val="StyleAIBodytextAsianSimSunChar"/>
          <w:rFonts w:cs="Arial"/>
          <w:b w:val="0"/>
          <w:bCs w:val="0"/>
        </w:rPr>
        <w:t>new Residential C</w:t>
      </w:r>
      <w:r w:rsidR="00FA626D">
        <w:rPr>
          <w:rStyle w:val="StyleAIBodytextAsianSimSunChar"/>
          <w:rFonts w:cs="Arial"/>
          <w:b w:val="0"/>
          <w:bCs w:val="0"/>
        </w:rPr>
        <w:t>ommission president</w:t>
      </w:r>
      <w:r w:rsidR="0077713B">
        <w:rPr>
          <w:rStyle w:val="StyleAIBodytextAsianSimSunChar"/>
          <w:rFonts w:cs="Arial"/>
          <w:b w:val="0"/>
          <w:bCs w:val="0"/>
        </w:rPr>
        <w:t>.</w:t>
      </w:r>
      <w:r w:rsidR="00F62B48">
        <w:rPr>
          <w:rStyle w:val="StyleAIBodytextAsianSimSunChar"/>
          <w:rFonts w:cs="Arial"/>
          <w:b w:val="0"/>
          <w:bCs w:val="0"/>
        </w:rPr>
        <w:t xml:space="preserve"> The Residential C</w:t>
      </w:r>
      <w:r w:rsidR="00C120E7">
        <w:rPr>
          <w:rStyle w:val="StyleAIBodytextAsianSimSunChar"/>
          <w:rFonts w:cs="Arial"/>
          <w:b w:val="0"/>
          <w:bCs w:val="0"/>
        </w:rPr>
        <w:t xml:space="preserve">ommission </w:t>
      </w:r>
      <w:r w:rsidR="008C5D11">
        <w:rPr>
          <w:rStyle w:val="StyleAIBodytextAsianSimSunChar"/>
          <w:rFonts w:cs="Arial"/>
          <w:b w:val="0"/>
          <w:bCs w:val="0"/>
        </w:rPr>
        <w:t>represents the residents and acts as the liaison between the residents and the municipality government.</w:t>
      </w:r>
    </w:p>
    <w:p w14:paraId="5B4B630A" w14:textId="77777777" w:rsidR="0077713B" w:rsidRDefault="0077713B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</w:p>
    <w:p w14:paraId="76235916" w14:textId="77777777" w:rsidR="006A48C1" w:rsidRDefault="006A48C1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 xml:space="preserve">After the election, the </w:t>
      </w:r>
      <w:r w:rsidR="007A0968">
        <w:rPr>
          <w:rStyle w:val="StyleAIBodytextAsianSimSunChar"/>
          <w:rFonts w:cs="Arial"/>
          <w:b w:val="0"/>
          <w:bCs w:val="0"/>
        </w:rPr>
        <w:t xml:space="preserve">newly elected </w:t>
      </w:r>
      <w:r w:rsidR="00F62B48">
        <w:rPr>
          <w:rStyle w:val="StyleAIBodytextAsianSimSunChar"/>
          <w:rFonts w:cs="Arial"/>
          <w:b w:val="0"/>
          <w:bCs w:val="0"/>
        </w:rPr>
        <w:t>Massaque R</w:t>
      </w:r>
      <w:r>
        <w:rPr>
          <w:rStyle w:val="StyleAIBodytextAsianSimSunChar"/>
          <w:rFonts w:cs="Arial"/>
          <w:b w:val="0"/>
          <w:bCs w:val="0"/>
        </w:rPr>
        <w:t>es</w:t>
      </w:r>
      <w:r w:rsidR="007A0968">
        <w:rPr>
          <w:rStyle w:val="StyleAIBodytextAsianSimSunChar"/>
          <w:rFonts w:cs="Arial"/>
          <w:b w:val="0"/>
          <w:bCs w:val="0"/>
        </w:rPr>
        <w:t>idential</w:t>
      </w:r>
      <w:r w:rsidR="00F62B48">
        <w:rPr>
          <w:rStyle w:val="StyleAIBodytextAsianSimSunChar"/>
          <w:rFonts w:cs="Arial"/>
          <w:b w:val="0"/>
          <w:bCs w:val="0"/>
        </w:rPr>
        <w:t xml:space="preserve"> C</w:t>
      </w:r>
      <w:r>
        <w:rPr>
          <w:rStyle w:val="StyleAIBodytextAsianSimSunChar"/>
          <w:rFonts w:cs="Arial"/>
          <w:b w:val="0"/>
          <w:bCs w:val="0"/>
        </w:rPr>
        <w:t>ommission</w:t>
      </w:r>
      <w:r w:rsidR="007A0968">
        <w:rPr>
          <w:rStyle w:val="StyleAIBodytextAsianSimSunChar"/>
          <w:rFonts w:cs="Arial"/>
          <w:b w:val="0"/>
          <w:bCs w:val="0"/>
        </w:rPr>
        <w:t xml:space="preserve"> president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="00F10459" w:rsidRPr="00F10459">
        <w:rPr>
          <w:rStyle w:val="StyleAIBodytextAsianSimSunChar"/>
          <w:rFonts w:cs="Arial"/>
          <w:b w:val="0"/>
          <w:bCs w:val="0"/>
        </w:rPr>
        <w:t xml:space="preserve">invited </w:t>
      </w:r>
      <w:r w:rsidR="007A0968">
        <w:rPr>
          <w:rStyle w:val="StyleAIBodytextAsianSimSunChar"/>
          <w:rFonts w:cs="Arial"/>
          <w:b w:val="0"/>
          <w:bCs w:val="0"/>
        </w:rPr>
        <w:t>Joaquim</w:t>
      </w:r>
      <w:r>
        <w:rPr>
          <w:rStyle w:val="StyleAIBodytextAsianSimSunChar"/>
          <w:rFonts w:cs="Arial"/>
          <w:b w:val="0"/>
          <w:bCs w:val="0"/>
        </w:rPr>
        <w:t xml:space="preserve"> </w:t>
      </w:r>
      <w:r w:rsidR="00F10459" w:rsidRPr="00F10459">
        <w:rPr>
          <w:rStyle w:val="StyleAIBodytextAsianSimSunChar"/>
          <w:rFonts w:cs="Arial"/>
          <w:b w:val="0"/>
          <w:bCs w:val="0"/>
        </w:rPr>
        <w:t>to join the</w:t>
      </w:r>
      <w:r>
        <w:rPr>
          <w:rStyle w:val="StyleAIBodytextAsianSimSunChar"/>
          <w:rFonts w:cs="Arial"/>
          <w:b w:val="0"/>
          <w:bCs w:val="0"/>
        </w:rPr>
        <w:t>ir</w:t>
      </w:r>
      <w:r w:rsidR="00282CFB">
        <w:rPr>
          <w:rStyle w:val="StyleAIBodytextAsianSimSunChar"/>
          <w:rFonts w:cs="Arial"/>
          <w:b w:val="0"/>
          <w:bCs w:val="0"/>
        </w:rPr>
        <w:t xml:space="preserve"> executive </w:t>
      </w:r>
      <w:r>
        <w:rPr>
          <w:rStyle w:val="StyleAIBodytextAsianSimSunChar"/>
          <w:rFonts w:cs="Arial"/>
          <w:b w:val="0"/>
          <w:bCs w:val="0"/>
        </w:rPr>
        <w:t>committee.</w:t>
      </w:r>
      <w:r w:rsidR="00F10459">
        <w:rPr>
          <w:rStyle w:val="StyleAIBodytextAsianSimSunChar"/>
          <w:rFonts w:cs="Arial"/>
          <w:b w:val="0"/>
          <w:bCs w:val="0"/>
        </w:rPr>
        <w:t xml:space="preserve"> </w:t>
      </w:r>
      <w:r>
        <w:rPr>
          <w:rStyle w:val="StyleAIBodytextAsianSimSunChar"/>
          <w:rFonts w:cs="Arial"/>
          <w:b w:val="0"/>
          <w:bCs w:val="0"/>
        </w:rPr>
        <w:t xml:space="preserve">Joaquim was abducted at around 3 pm while on his way to meet the </w:t>
      </w:r>
      <w:r w:rsidR="0077713B">
        <w:rPr>
          <w:rStyle w:val="StyleAIBodytextAsianSimSunChar"/>
          <w:rFonts w:cs="Arial"/>
          <w:b w:val="0"/>
          <w:bCs w:val="0"/>
        </w:rPr>
        <w:t>Massa</w:t>
      </w:r>
      <w:r w:rsidRPr="00F10459">
        <w:rPr>
          <w:rStyle w:val="StyleAIBodytextAsianSimSunChar"/>
          <w:rFonts w:cs="Arial"/>
          <w:b w:val="0"/>
          <w:bCs w:val="0"/>
        </w:rPr>
        <w:t>que Residents Commissio</w:t>
      </w:r>
      <w:r>
        <w:rPr>
          <w:rStyle w:val="StyleAIBodytextAsianSimSunChar"/>
          <w:rFonts w:cs="Arial"/>
          <w:b w:val="0"/>
          <w:bCs w:val="0"/>
        </w:rPr>
        <w:t xml:space="preserve">n to inform them that he would take up the position after getting authorisation from the leadership of the Democratic Bloc. </w:t>
      </w:r>
    </w:p>
    <w:p w14:paraId="451D94C2" w14:textId="77777777" w:rsidR="006A48C1" w:rsidRDefault="006A48C1" w:rsidP="0018085F">
      <w:pPr>
        <w:pStyle w:val="AITableHeading"/>
        <w:rPr>
          <w:rFonts w:cs="Arial"/>
          <w:b w:val="0"/>
        </w:rPr>
      </w:pPr>
    </w:p>
    <w:p w14:paraId="1AE0A262" w14:textId="77777777" w:rsidR="006A48C1" w:rsidRPr="0077713B" w:rsidRDefault="006A48C1" w:rsidP="0018085F">
      <w:pPr>
        <w:pStyle w:val="AITableHeading"/>
        <w:rPr>
          <w:rStyle w:val="StyleAIBodytextAsianSimSunChar"/>
          <w:rFonts w:cs="Arial"/>
          <w:b w:val="0"/>
          <w:bCs w:val="0"/>
        </w:rPr>
      </w:pPr>
      <w:r w:rsidRPr="00A954F2">
        <w:rPr>
          <w:rFonts w:cs="Arial"/>
          <w:b w:val="0"/>
        </w:rPr>
        <w:t>Joaquim Costa Zangui is the National Youth Secretary of the Democratic Bloc</w:t>
      </w:r>
      <w:r w:rsidR="00A954F2">
        <w:rPr>
          <w:rFonts w:cs="Arial"/>
          <w:b w:val="0"/>
        </w:rPr>
        <w:t xml:space="preserve">, </w:t>
      </w:r>
      <w:r w:rsidR="007A0968">
        <w:rPr>
          <w:rFonts w:cs="Arial"/>
          <w:b w:val="0"/>
        </w:rPr>
        <w:t>one of Angola’s smaller</w:t>
      </w:r>
      <w:r w:rsidR="00A954F2">
        <w:rPr>
          <w:rFonts w:cs="Arial"/>
          <w:b w:val="0"/>
        </w:rPr>
        <w:t xml:space="preserve"> opposition political part</w:t>
      </w:r>
      <w:r w:rsidR="008C5D11">
        <w:rPr>
          <w:rFonts w:cs="Arial"/>
          <w:b w:val="0"/>
        </w:rPr>
        <w:t>ies</w:t>
      </w:r>
      <w:r w:rsidRPr="00A954F2">
        <w:rPr>
          <w:rFonts w:cs="Arial"/>
          <w:b w:val="0"/>
        </w:rPr>
        <w:t>.</w:t>
      </w:r>
      <w:r w:rsidR="004A5BE6">
        <w:rPr>
          <w:rFonts w:cs="Arial"/>
          <w:b w:val="0"/>
        </w:rPr>
        <w:t xml:space="preserve"> </w:t>
      </w:r>
    </w:p>
    <w:p w14:paraId="36C23D27" w14:textId="77777777" w:rsidR="008C5D11" w:rsidRDefault="008C5D11" w:rsidP="0018085F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</w:p>
    <w:p w14:paraId="54B0D9CF" w14:textId="77777777" w:rsidR="00A70C69" w:rsidRDefault="008C5D11" w:rsidP="0018085F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  <w:r>
        <w:rPr>
          <w:rStyle w:val="StyleAIBodytextAsianSimSunChar"/>
          <w:rFonts w:cs="Arial"/>
          <w:b w:val="0"/>
          <w:bCs w:val="0"/>
        </w:rPr>
        <w:t xml:space="preserve">There are concerns that </w:t>
      </w:r>
      <w:r w:rsidRPr="00A954F2">
        <w:rPr>
          <w:rFonts w:cs="Arial"/>
          <w:b w:val="0"/>
        </w:rPr>
        <w:t>Joaquim Costa Zangui</w:t>
      </w:r>
      <w:r>
        <w:rPr>
          <w:rStyle w:val="StyleAIBodytextAsianSimSunChar"/>
          <w:rFonts w:cs="Arial"/>
          <w:b w:val="0"/>
          <w:bCs w:val="0"/>
        </w:rPr>
        <w:t xml:space="preserve"> may have been subjected to enforced disappearance. Angola has a poor human rights records in which political opposition members and dissidents have in the past be subjected to enforced disappearance, arbitrary arrests and arbitrary detention. </w:t>
      </w:r>
    </w:p>
    <w:p w14:paraId="1FA0AF78" w14:textId="77777777" w:rsidR="0018085F" w:rsidRDefault="0018085F" w:rsidP="0018085F">
      <w:pPr>
        <w:pStyle w:val="AITableHeading"/>
        <w:tabs>
          <w:tab w:val="clear" w:pos="567"/>
        </w:tabs>
        <w:rPr>
          <w:rStyle w:val="StyleAIBodytextAsianSimSunChar"/>
          <w:rFonts w:cs="Arial"/>
          <w:b w:val="0"/>
          <w:bCs w:val="0"/>
        </w:rPr>
      </w:pPr>
    </w:p>
    <w:p w14:paraId="72785D31" w14:textId="77777777" w:rsidR="00166BE1" w:rsidRPr="00E35808" w:rsidRDefault="00166BE1" w:rsidP="00166BE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1) TAKE ACTION</w:t>
      </w:r>
    </w:p>
    <w:p w14:paraId="0E9C0F66" w14:textId="77777777" w:rsidR="00166BE1" w:rsidRPr="00E35808" w:rsidRDefault="00166BE1" w:rsidP="00166BE1">
      <w:pPr>
        <w:rPr>
          <w:rFonts w:ascii="Arial" w:eastAsia="Calibri" w:hAnsi="Arial" w:cs="Arial"/>
          <w:b/>
          <w:sz w:val="20"/>
          <w:szCs w:val="20"/>
        </w:rPr>
      </w:pPr>
      <w:r w:rsidRPr="00E35808">
        <w:rPr>
          <w:rFonts w:ascii="Arial" w:eastAsia="Calibri" w:hAnsi="Arial" w:cs="Arial"/>
          <w:b/>
          <w:sz w:val="20"/>
          <w:szCs w:val="20"/>
        </w:rPr>
        <w:t>Write a letter, send an email, call, fax or tweet:</w:t>
      </w:r>
    </w:p>
    <w:p w14:paraId="1407736E" w14:textId="77777777" w:rsidR="0026766F" w:rsidRPr="0018085F" w:rsidRDefault="0018085F" w:rsidP="005711C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18085F">
        <w:rPr>
          <w:rFonts w:ascii="Arial" w:hAnsi="Arial" w:cs="Arial"/>
          <w:sz w:val="20"/>
          <w:szCs w:val="20"/>
        </w:rPr>
        <w:t>Calling</w:t>
      </w:r>
      <w:r w:rsidR="00A70C69">
        <w:rPr>
          <w:rFonts w:ascii="Arial" w:hAnsi="Arial" w:cs="Arial"/>
          <w:sz w:val="20"/>
          <w:szCs w:val="20"/>
        </w:rPr>
        <w:t xml:space="preserve"> </w:t>
      </w:r>
      <w:r w:rsidR="0077713B">
        <w:rPr>
          <w:rFonts w:ascii="Arial" w:hAnsi="Arial" w:cs="Arial"/>
          <w:sz w:val="20"/>
          <w:szCs w:val="20"/>
        </w:rPr>
        <w:t>on the authorities to immediately conduct a</w:t>
      </w:r>
      <w:r w:rsidR="00607528">
        <w:rPr>
          <w:rFonts w:ascii="Arial" w:hAnsi="Arial" w:cs="Arial"/>
          <w:sz w:val="20"/>
          <w:szCs w:val="20"/>
        </w:rPr>
        <w:t>n independent and thorough</w:t>
      </w:r>
      <w:r w:rsidR="0077713B">
        <w:rPr>
          <w:rFonts w:ascii="Arial" w:hAnsi="Arial" w:cs="Arial"/>
          <w:sz w:val="20"/>
          <w:szCs w:val="20"/>
        </w:rPr>
        <w:t xml:space="preserve"> </w:t>
      </w:r>
      <w:r w:rsidR="006F5EEF">
        <w:rPr>
          <w:rFonts w:ascii="Arial" w:hAnsi="Arial" w:cs="Arial"/>
          <w:sz w:val="20"/>
          <w:szCs w:val="20"/>
        </w:rPr>
        <w:t xml:space="preserve">investigation </w:t>
      </w:r>
      <w:r w:rsidR="0077713B">
        <w:rPr>
          <w:rFonts w:ascii="Arial" w:hAnsi="Arial" w:cs="Arial"/>
          <w:sz w:val="20"/>
          <w:szCs w:val="20"/>
        </w:rPr>
        <w:t xml:space="preserve">into the whereabouts of </w:t>
      </w:r>
      <w:r w:rsidR="0077713B" w:rsidRPr="00A954F2">
        <w:rPr>
          <w:rFonts w:ascii="Arial" w:hAnsi="Arial" w:cs="Arial"/>
          <w:sz w:val="20"/>
          <w:szCs w:val="20"/>
        </w:rPr>
        <w:t>Joaquim Costa Zangui</w:t>
      </w:r>
      <w:r w:rsidR="0077713B">
        <w:rPr>
          <w:rFonts w:ascii="Arial" w:hAnsi="Arial" w:cs="Arial"/>
          <w:sz w:val="20"/>
          <w:szCs w:val="20"/>
        </w:rPr>
        <w:t xml:space="preserve"> and ensure </w:t>
      </w:r>
      <w:r w:rsidR="00607528">
        <w:rPr>
          <w:rFonts w:ascii="Arial" w:hAnsi="Arial" w:cs="Arial"/>
          <w:sz w:val="20"/>
          <w:szCs w:val="20"/>
        </w:rPr>
        <w:t xml:space="preserve">that all those suspected of criminal responsibility </w:t>
      </w:r>
      <w:r w:rsidR="0077713B">
        <w:rPr>
          <w:rFonts w:ascii="Arial" w:hAnsi="Arial" w:cs="Arial"/>
          <w:sz w:val="20"/>
          <w:szCs w:val="20"/>
        </w:rPr>
        <w:t xml:space="preserve">for his disappearance </w:t>
      </w:r>
      <w:r w:rsidR="00D436B9">
        <w:rPr>
          <w:rFonts w:ascii="Arial" w:hAnsi="Arial" w:cs="Arial"/>
          <w:sz w:val="20"/>
          <w:szCs w:val="20"/>
        </w:rPr>
        <w:t>are</w:t>
      </w:r>
      <w:r w:rsidR="0077713B">
        <w:rPr>
          <w:rFonts w:ascii="Arial" w:hAnsi="Arial" w:cs="Arial"/>
          <w:sz w:val="20"/>
          <w:szCs w:val="20"/>
        </w:rPr>
        <w:t xml:space="preserve"> brought to justice</w:t>
      </w:r>
      <w:r w:rsidR="00F62B48">
        <w:rPr>
          <w:rFonts w:ascii="Arial" w:hAnsi="Arial" w:cs="Arial"/>
          <w:sz w:val="20"/>
          <w:szCs w:val="20"/>
        </w:rPr>
        <w:t xml:space="preserve"> in a fair</w:t>
      </w:r>
      <w:r w:rsidR="00607528">
        <w:rPr>
          <w:rFonts w:ascii="Arial" w:hAnsi="Arial" w:cs="Arial"/>
          <w:sz w:val="20"/>
          <w:szCs w:val="20"/>
        </w:rPr>
        <w:t xml:space="preserve"> trial</w:t>
      </w:r>
      <w:r w:rsidR="00F62B48">
        <w:rPr>
          <w:rFonts w:ascii="Arial" w:hAnsi="Arial" w:cs="Arial"/>
          <w:sz w:val="20"/>
          <w:szCs w:val="20"/>
        </w:rPr>
        <w:t>.</w:t>
      </w:r>
      <w:r w:rsidR="0077713B">
        <w:rPr>
          <w:rFonts w:ascii="Arial" w:hAnsi="Arial" w:cs="Arial"/>
          <w:sz w:val="20"/>
          <w:szCs w:val="20"/>
        </w:rPr>
        <w:t xml:space="preserve"> </w:t>
      </w:r>
    </w:p>
    <w:p w14:paraId="7CE3FF5A" w14:textId="77777777" w:rsidR="0026766F" w:rsidRPr="0018085F" w:rsidRDefault="0026766F" w:rsidP="0018085F">
      <w:pPr>
        <w:spacing w:line="240" w:lineRule="atLeast"/>
        <w:rPr>
          <w:rFonts w:ascii="Arial" w:hAnsi="Arial" w:cs="Arial"/>
          <w:sz w:val="20"/>
          <w:szCs w:val="20"/>
        </w:rPr>
      </w:pPr>
    </w:p>
    <w:p w14:paraId="51C808F8" w14:textId="77777777" w:rsidR="00560582" w:rsidRDefault="00560582" w:rsidP="00560582">
      <w:pPr>
        <w:rPr>
          <w:rFonts w:ascii="Arial" w:hAnsi="Arial" w:cs="Arial"/>
          <w:bCs/>
          <w:sz w:val="16"/>
          <w:szCs w:val="16"/>
          <w:u w:val="single"/>
          <w:lang w:val="en-US"/>
        </w:rPr>
        <w:sectPr w:rsidR="00560582" w:rsidSect="00560582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720" w:right="720" w:bottom="2160" w:left="720" w:header="0" w:footer="567" w:gutter="0"/>
          <w:cols w:space="567"/>
          <w:titlePg/>
          <w:docGrid w:linePitch="360"/>
        </w:sectPr>
      </w:pPr>
      <w:r>
        <w:rPr>
          <w:rFonts w:ascii="Arial" w:hAnsi="Arial" w:cs="Arial"/>
          <w:b/>
          <w:sz w:val="20"/>
          <w:szCs w:val="20"/>
        </w:rPr>
        <w:t>Contact these two officials by 27 September, 2018:</w:t>
      </w:r>
    </w:p>
    <w:p w14:paraId="020CF3E1" w14:textId="77777777" w:rsidR="00560582" w:rsidRPr="00B230B2" w:rsidRDefault="00560582" w:rsidP="00560582">
      <w:pPr>
        <w:rPr>
          <w:rFonts w:ascii="Arial" w:hAnsi="Arial" w:cs="Arial"/>
          <w:bCs/>
          <w:sz w:val="18"/>
          <w:szCs w:val="18"/>
          <w:lang w:val="en-US"/>
        </w:rPr>
      </w:pPr>
      <w:r w:rsidRPr="00B230B2">
        <w:rPr>
          <w:rFonts w:ascii="Arial" w:hAnsi="Arial" w:cs="Arial"/>
          <w:bCs/>
          <w:sz w:val="18"/>
          <w:szCs w:val="18"/>
          <w:u w:val="single"/>
          <w:lang w:val="en-US"/>
        </w:rPr>
        <w:t>Advisor to the Minister of Police</w:t>
      </w:r>
      <w:r w:rsidRPr="00B230B2">
        <w:rPr>
          <w:rFonts w:ascii="Arial" w:hAnsi="Arial" w:cs="Arial"/>
          <w:bCs/>
          <w:sz w:val="18"/>
          <w:szCs w:val="18"/>
          <w:lang w:val="en-US"/>
        </w:rPr>
        <w:t xml:space="preserve"> </w:t>
      </w:r>
    </w:p>
    <w:p w14:paraId="45F4B3CA" w14:textId="77777777" w:rsidR="00560582" w:rsidRPr="00B230B2" w:rsidRDefault="00560582" w:rsidP="00560582">
      <w:pPr>
        <w:rPr>
          <w:rFonts w:ascii="Arial" w:hAnsi="Arial" w:cs="Arial"/>
          <w:bCs/>
          <w:sz w:val="18"/>
          <w:szCs w:val="18"/>
          <w:lang w:val="pt-PT"/>
        </w:rPr>
      </w:pPr>
      <w:r w:rsidRPr="00B230B2">
        <w:rPr>
          <w:rFonts w:ascii="Arial" w:hAnsi="Arial" w:cs="Arial"/>
          <w:bCs/>
          <w:sz w:val="18"/>
          <w:szCs w:val="18"/>
          <w:lang w:val="pt-PT"/>
        </w:rPr>
        <w:t xml:space="preserve">Dr. Armindo Feliciano Aurélio </w:t>
      </w:r>
    </w:p>
    <w:p w14:paraId="57A216F0" w14:textId="77777777" w:rsidR="00560582" w:rsidRPr="00B230B2" w:rsidRDefault="00560582" w:rsidP="00560582">
      <w:pPr>
        <w:rPr>
          <w:rFonts w:ascii="Arial" w:hAnsi="Arial" w:cs="Arial"/>
          <w:bCs/>
          <w:sz w:val="18"/>
          <w:szCs w:val="18"/>
          <w:lang w:val="pt-PT"/>
        </w:rPr>
      </w:pPr>
      <w:r w:rsidRPr="00B230B2">
        <w:rPr>
          <w:rFonts w:ascii="Arial" w:hAnsi="Arial" w:cs="Arial"/>
          <w:bCs/>
          <w:sz w:val="18"/>
          <w:szCs w:val="18"/>
          <w:lang w:val="pt-PT"/>
        </w:rPr>
        <w:t>Ministry of Police</w:t>
      </w:r>
    </w:p>
    <w:p w14:paraId="0056DBC5" w14:textId="77777777" w:rsidR="00560582" w:rsidRPr="00B230B2" w:rsidRDefault="00560582" w:rsidP="00560582">
      <w:pPr>
        <w:rPr>
          <w:rFonts w:ascii="Arial" w:hAnsi="Arial" w:cs="Arial"/>
          <w:bCs/>
          <w:sz w:val="18"/>
          <w:szCs w:val="18"/>
          <w:lang w:val="pt-PT"/>
        </w:rPr>
      </w:pPr>
      <w:r w:rsidRPr="00B230B2">
        <w:rPr>
          <w:rFonts w:ascii="Arial" w:hAnsi="Arial" w:cs="Arial"/>
          <w:bCs/>
          <w:sz w:val="18"/>
          <w:szCs w:val="18"/>
          <w:lang w:val="pt-PT"/>
        </w:rPr>
        <w:t>Luanda, Angola</w:t>
      </w:r>
    </w:p>
    <w:p w14:paraId="1F39BB3B" w14:textId="77777777" w:rsidR="00560582" w:rsidRPr="00B230B2" w:rsidRDefault="00756E77" w:rsidP="00560582">
      <w:pPr>
        <w:rPr>
          <w:rFonts w:ascii="Arial" w:hAnsi="Arial" w:cs="Arial"/>
          <w:bCs/>
          <w:sz w:val="18"/>
          <w:szCs w:val="18"/>
          <w:lang w:val="en-US"/>
        </w:rPr>
      </w:pPr>
      <w:r w:rsidRPr="00B230B2">
        <w:rPr>
          <w:rFonts w:ascii="Arial" w:hAnsi="Arial" w:cs="Arial"/>
          <w:bCs/>
          <w:sz w:val="18"/>
          <w:szCs w:val="18"/>
          <w:lang w:val="en-US"/>
        </w:rPr>
        <w:t xml:space="preserve">Fax: </w:t>
      </w:r>
      <w:r w:rsidR="00560582" w:rsidRPr="00B230B2">
        <w:rPr>
          <w:rFonts w:ascii="Arial" w:hAnsi="Arial" w:cs="Arial"/>
          <w:bCs/>
          <w:sz w:val="18"/>
          <w:szCs w:val="18"/>
          <w:lang w:val="en-US"/>
        </w:rPr>
        <w:t>244 222 393 538</w:t>
      </w:r>
    </w:p>
    <w:p w14:paraId="04D095CA" w14:textId="77777777" w:rsidR="00560582" w:rsidRPr="00B230B2" w:rsidRDefault="00560582" w:rsidP="00560582">
      <w:pPr>
        <w:rPr>
          <w:rFonts w:ascii="Arial" w:hAnsi="Arial" w:cs="Arial"/>
          <w:bCs/>
          <w:sz w:val="18"/>
          <w:szCs w:val="18"/>
          <w:lang w:val="en-US"/>
        </w:rPr>
      </w:pPr>
      <w:r w:rsidRPr="00B230B2">
        <w:rPr>
          <w:rFonts w:ascii="Arial" w:hAnsi="Arial" w:cs="Arial"/>
          <w:sz w:val="18"/>
          <w:szCs w:val="18"/>
          <w:lang w:val="en-US"/>
        </w:rPr>
        <w:t>Email:</w:t>
      </w:r>
      <w:r w:rsidRPr="00B230B2">
        <w:rPr>
          <w:rFonts w:ascii="Arial" w:hAnsi="Arial" w:cs="Arial"/>
          <w:color w:val="000000" w:themeColor="text1"/>
          <w:sz w:val="18"/>
          <w:szCs w:val="18"/>
          <w:lang w:val="en-US"/>
        </w:rPr>
        <w:t xml:space="preserve"> </w:t>
      </w:r>
      <w:hyperlink r:id="rId11" w:history="1">
        <w:r w:rsidRPr="00B230B2">
          <w:rPr>
            <w:rStyle w:val="Hyperlink"/>
            <w:rFonts w:ascii="Arial" w:hAnsi="Arial" w:cs="Arial"/>
            <w:color w:val="000000" w:themeColor="text1"/>
            <w:sz w:val="18"/>
            <w:szCs w:val="18"/>
            <w:lang w:val="en-US"/>
          </w:rPr>
          <w:t>armindoaurelio@hotmail.com</w:t>
        </w:r>
      </w:hyperlink>
    </w:p>
    <w:p w14:paraId="510F0F98" w14:textId="77777777" w:rsidR="00560582" w:rsidRPr="00560582" w:rsidRDefault="00560582" w:rsidP="00A21EDD">
      <w:pPr>
        <w:pStyle w:val="PlainText"/>
        <w:rPr>
          <w:rFonts w:ascii="Arial" w:hAnsi="Arial" w:cs="Arial"/>
          <w:b/>
        </w:rPr>
      </w:pPr>
      <w:r w:rsidRPr="00B230B2">
        <w:rPr>
          <w:rFonts w:ascii="Arial" w:hAnsi="Arial" w:cs="Arial"/>
          <w:b/>
          <w:bCs/>
          <w:sz w:val="18"/>
          <w:szCs w:val="18"/>
        </w:rPr>
        <w:t>Salutation: Dear Advisor to the Minister</w:t>
      </w:r>
      <w:r w:rsidRPr="00560582">
        <w:rPr>
          <w:rFonts w:ascii="Arial" w:hAnsi="Arial" w:cs="Arial"/>
          <w:b/>
          <w:bCs/>
          <w:sz w:val="16"/>
          <w:szCs w:val="16"/>
        </w:rPr>
        <w:t xml:space="preserve"> </w:t>
      </w:r>
      <w:r w:rsidRPr="00560582">
        <w:rPr>
          <w:rFonts w:ascii="Arial" w:hAnsi="Arial" w:cs="Arial"/>
          <w:b/>
          <w:bCs/>
          <w:sz w:val="16"/>
          <w:szCs w:val="16"/>
        </w:rPr>
        <w:br/>
      </w:r>
    </w:p>
    <w:p w14:paraId="49D61050" w14:textId="77777777"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  <w:u w:val="single"/>
        </w:rPr>
      </w:pPr>
    </w:p>
    <w:p w14:paraId="343C9B97" w14:textId="77777777" w:rsidR="00B230B2" w:rsidRDefault="00B230B2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Ambassador Agostinho Tavares </w:t>
      </w:r>
      <w:proofErr w:type="gramStart"/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>Da</w:t>
      </w:r>
      <w:proofErr w:type="gramEnd"/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Silva </w:t>
      </w:r>
      <w:proofErr w:type="spellStart"/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>Neto</w:t>
      </w:r>
      <w:proofErr w:type="spellEnd"/>
      <w:r>
        <w:rPr>
          <w:rFonts w:ascii="Arial" w:hAnsi="Arial" w:cs="Arial"/>
          <w:color w:val="000000" w:themeColor="text1"/>
          <w:sz w:val="18"/>
          <w:szCs w:val="18"/>
          <w:u w:val="single"/>
        </w:rPr>
        <w:t>,</w:t>
      </w:r>
    </w:p>
    <w:p w14:paraId="1429B11F" w14:textId="77777777"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  <w:u w:val="single"/>
        </w:rPr>
      </w:pPr>
      <w:r w:rsidRPr="00B230B2">
        <w:rPr>
          <w:rFonts w:ascii="Arial" w:hAnsi="Arial" w:cs="Arial"/>
          <w:color w:val="000000" w:themeColor="text1"/>
          <w:sz w:val="18"/>
          <w:szCs w:val="18"/>
          <w:u w:val="single"/>
        </w:rPr>
        <w:t>Embassy of the Republic of Angola</w:t>
      </w:r>
    </w:p>
    <w:p w14:paraId="1E7CADC2" w14:textId="77777777"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</w:rPr>
      </w:pPr>
      <w:r w:rsidRPr="00B230B2">
        <w:rPr>
          <w:rFonts w:ascii="Arial" w:hAnsi="Arial" w:cs="Arial"/>
          <w:color w:val="000000" w:themeColor="text1"/>
          <w:sz w:val="18"/>
          <w:szCs w:val="18"/>
        </w:rPr>
        <w:t>2100-2108 16th St</w:t>
      </w:r>
      <w:r w:rsidR="00B230B2">
        <w:rPr>
          <w:rFonts w:ascii="Arial" w:hAnsi="Arial" w:cs="Arial"/>
          <w:color w:val="000000" w:themeColor="text1"/>
          <w:sz w:val="18"/>
          <w:szCs w:val="18"/>
        </w:rPr>
        <w:t>., NW</w:t>
      </w:r>
      <w:r w:rsidRPr="00B230B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022A77F" w14:textId="77777777"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</w:rPr>
      </w:pPr>
      <w:r w:rsidRPr="00B230B2">
        <w:rPr>
          <w:rFonts w:ascii="Arial" w:hAnsi="Arial" w:cs="Arial"/>
          <w:color w:val="000000" w:themeColor="text1"/>
          <w:sz w:val="18"/>
          <w:szCs w:val="18"/>
        </w:rPr>
        <w:t>Washington, DC 20009</w:t>
      </w:r>
    </w:p>
    <w:p w14:paraId="3C807992" w14:textId="77777777"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</w:rPr>
      </w:pPr>
      <w:r w:rsidRPr="00B230B2">
        <w:rPr>
          <w:rFonts w:ascii="Arial" w:hAnsi="Arial" w:cs="Arial"/>
          <w:color w:val="000000" w:themeColor="text1"/>
          <w:sz w:val="18"/>
          <w:szCs w:val="18"/>
        </w:rPr>
        <w:t xml:space="preserve">Phone: 202 785 </w:t>
      </w:r>
      <w:proofErr w:type="gramStart"/>
      <w:r w:rsidRPr="00B230B2">
        <w:rPr>
          <w:rFonts w:ascii="Arial" w:hAnsi="Arial" w:cs="Arial"/>
          <w:color w:val="000000" w:themeColor="text1"/>
          <w:sz w:val="18"/>
          <w:szCs w:val="18"/>
        </w:rPr>
        <w:t>1156  I</w:t>
      </w:r>
      <w:proofErr w:type="gramEnd"/>
      <w:r w:rsidRPr="00B230B2">
        <w:rPr>
          <w:rFonts w:ascii="Arial" w:hAnsi="Arial" w:cs="Arial"/>
          <w:color w:val="000000" w:themeColor="text1"/>
          <w:sz w:val="18"/>
          <w:szCs w:val="18"/>
        </w:rPr>
        <w:t xml:space="preserve">  Fax: 202 822 9049</w:t>
      </w:r>
    </w:p>
    <w:p w14:paraId="27C4A5FD" w14:textId="77777777" w:rsidR="00ED014F" w:rsidRPr="00B230B2" w:rsidRDefault="00ED014F" w:rsidP="00ED014F">
      <w:pPr>
        <w:pStyle w:val="PlainText"/>
        <w:rPr>
          <w:rFonts w:ascii="Arial" w:hAnsi="Arial" w:cs="Arial"/>
          <w:color w:val="000000" w:themeColor="text1"/>
          <w:sz w:val="18"/>
          <w:szCs w:val="18"/>
        </w:rPr>
      </w:pPr>
      <w:r w:rsidRPr="00B230B2">
        <w:rPr>
          <w:rFonts w:ascii="Arial" w:hAnsi="Arial" w:cs="Arial"/>
          <w:color w:val="000000" w:themeColor="text1"/>
          <w:sz w:val="18"/>
          <w:szCs w:val="18"/>
        </w:rPr>
        <w:t xml:space="preserve">Contact Form: </w:t>
      </w:r>
      <w:hyperlink r:id="rId12" w:history="1">
        <w:r w:rsidRPr="00B230B2">
          <w:rPr>
            <w:rStyle w:val="Hyperlink"/>
            <w:rFonts w:ascii="Arial" w:hAnsi="Arial" w:cs="Arial"/>
            <w:color w:val="000000" w:themeColor="text1"/>
            <w:sz w:val="18"/>
            <w:szCs w:val="18"/>
          </w:rPr>
          <w:t>http://www.angola.org/index.php?page=contact-us</w:t>
        </w:r>
      </w:hyperlink>
    </w:p>
    <w:p w14:paraId="3E20AD7B" w14:textId="77777777" w:rsidR="00ED014F" w:rsidRDefault="00ED014F" w:rsidP="00ED014F">
      <w:pPr>
        <w:pStyle w:val="PlainText"/>
        <w:rPr>
          <w:rFonts w:ascii="Arial" w:hAnsi="Arial" w:cs="Arial"/>
          <w:b/>
          <w:color w:val="000000" w:themeColor="text1"/>
          <w:sz w:val="18"/>
          <w:szCs w:val="18"/>
        </w:rPr>
      </w:pPr>
      <w:r w:rsidRPr="00B230B2">
        <w:rPr>
          <w:rFonts w:ascii="Arial" w:hAnsi="Arial" w:cs="Arial"/>
          <w:b/>
          <w:color w:val="000000" w:themeColor="text1"/>
          <w:sz w:val="18"/>
          <w:szCs w:val="18"/>
        </w:rPr>
        <w:t>Salutation: Dear Ambassado</w:t>
      </w:r>
      <w:r w:rsidR="00382031" w:rsidRPr="00B230B2">
        <w:rPr>
          <w:rFonts w:ascii="Arial" w:hAnsi="Arial" w:cs="Arial"/>
          <w:b/>
          <w:color w:val="000000" w:themeColor="text1"/>
          <w:sz w:val="18"/>
          <w:szCs w:val="18"/>
        </w:rPr>
        <w:t>r</w:t>
      </w:r>
    </w:p>
    <w:p w14:paraId="06AC27F8" w14:textId="77777777" w:rsidR="00B230B2" w:rsidRDefault="00B230B2" w:rsidP="00ED014F">
      <w:pPr>
        <w:pStyle w:val="PlainText"/>
        <w:rPr>
          <w:rFonts w:ascii="Arial" w:hAnsi="Arial" w:cs="Arial"/>
          <w:b/>
          <w:color w:val="000000" w:themeColor="text1"/>
          <w:sz w:val="18"/>
          <w:szCs w:val="18"/>
        </w:rPr>
        <w:sectPr w:rsidR="00B230B2" w:rsidSect="00B230B2">
          <w:type w:val="continuous"/>
          <w:pgSz w:w="12240" w:h="15840" w:code="1"/>
          <w:pgMar w:top="720" w:right="720" w:bottom="2160" w:left="720" w:header="0" w:footer="567" w:gutter="0"/>
          <w:cols w:num="2" w:space="562" w:equalWidth="0">
            <w:col w:w="4752" w:space="562"/>
            <w:col w:w="5486"/>
          </w:cols>
          <w:titlePg/>
          <w:docGrid w:linePitch="360"/>
        </w:sectPr>
      </w:pPr>
    </w:p>
    <w:p w14:paraId="1586183B" w14:textId="77777777" w:rsidR="00560582" w:rsidRPr="009B1268" w:rsidRDefault="00560582" w:rsidP="0056058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9B1268">
        <w:rPr>
          <w:rFonts w:ascii="Arial" w:hAnsi="Arial" w:cs="Arial"/>
          <w:b/>
          <w:color w:val="000000"/>
          <w:sz w:val="20"/>
          <w:szCs w:val="20"/>
        </w:rPr>
        <w:t xml:space="preserve">2) LET US KNOW YOU TOOK ACTION </w:t>
      </w:r>
    </w:p>
    <w:p w14:paraId="545C5FAE" w14:textId="77777777" w:rsidR="00560582" w:rsidRPr="009B1268" w:rsidRDefault="006F77FB" w:rsidP="0056058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560582" w:rsidRPr="000C5343">
          <w:rPr>
            <w:rStyle w:val="Hyperlink"/>
            <w:rFonts w:ascii="Arial" w:hAnsi="Arial" w:cs="Arial"/>
            <w:sz w:val="20"/>
            <w:szCs w:val="20"/>
          </w:rPr>
          <w:t>Click here</w:t>
        </w:r>
      </w:hyperlink>
      <w:r w:rsidR="00560582" w:rsidRPr="009B1268">
        <w:rPr>
          <w:rFonts w:ascii="Arial" w:hAnsi="Arial" w:cs="Arial"/>
          <w:color w:val="000000"/>
          <w:sz w:val="20"/>
          <w:szCs w:val="20"/>
        </w:rPr>
        <w:t xml:space="preserve"> to let us know if you took action on this case! </w:t>
      </w:r>
      <w:r w:rsidR="00560582" w:rsidRPr="009B1268">
        <w:rPr>
          <w:rFonts w:ascii="Arial" w:hAnsi="Arial" w:cs="Arial"/>
          <w:i/>
          <w:iCs/>
          <w:color w:val="000000"/>
          <w:sz w:val="20"/>
          <w:szCs w:val="20"/>
        </w:rPr>
        <w:t xml:space="preserve">This is Urgent Action </w:t>
      </w:r>
      <w:r w:rsidR="00560582">
        <w:rPr>
          <w:rFonts w:ascii="Arial" w:hAnsi="Arial" w:cs="Arial"/>
          <w:i/>
          <w:iCs/>
          <w:color w:val="000000"/>
          <w:sz w:val="20"/>
          <w:szCs w:val="20"/>
        </w:rPr>
        <w:t>152.18</w:t>
      </w:r>
    </w:p>
    <w:p w14:paraId="76CF84A7" w14:textId="77777777" w:rsidR="00560582" w:rsidRPr="00C27E96" w:rsidRDefault="00560582" w:rsidP="00560582">
      <w:pPr>
        <w:rPr>
          <w:rFonts w:ascii="Arial" w:hAnsi="Arial" w:cs="Arial"/>
          <w:color w:val="000000"/>
          <w:sz w:val="20"/>
          <w:szCs w:val="20"/>
        </w:rPr>
      </w:pPr>
      <w:r w:rsidRPr="009B1268">
        <w:rPr>
          <w:rFonts w:ascii="Arial" w:hAnsi="Arial" w:cs="Arial"/>
          <w:color w:val="000000"/>
          <w:sz w:val="20"/>
          <w:szCs w:val="20"/>
        </w:rPr>
        <w:t xml:space="preserve">Here's why it is so important to report your actions: we record the actions taken on each case—letters, </w:t>
      </w:r>
      <w:r w:rsidRPr="00C27E96">
        <w:rPr>
          <w:rFonts w:ascii="Arial" w:hAnsi="Arial" w:cs="Arial"/>
          <w:color w:val="000000"/>
          <w:sz w:val="20"/>
          <w:szCs w:val="20"/>
        </w:rPr>
        <w:t>emails, calls and tweets—and use that information in our advocacy.</w:t>
      </w:r>
    </w:p>
    <w:p w14:paraId="1220F0D5" w14:textId="77777777" w:rsidR="0026766F" w:rsidRPr="00F95961" w:rsidRDefault="0026766F" w:rsidP="0026766F">
      <w:pPr>
        <w:pStyle w:val="AITextSmallNoLineSpacing"/>
        <w:rPr>
          <w:rFonts w:cs="Arial"/>
        </w:rPr>
      </w:pPr>
    </w:p>
    <w:p w14:paraId="14C3E017" w14:textId="77777777" w:rsidR="0026766F" w:rsidRPr="00F95961" w:rsidRDefault="0026766F" w:rsidP="0026766F">
      <w:pPr>
        <w:pStyle w:val="AIUASecondHeading"/>
        <w:rPr>
          <w:rFonts w:ascii="Arial" w:hAnsi="Arial" w:cs="Arial"/>
        </w:rPr>
      </w:pPr>
      <w:r w:rsidRPr="00F95961">
        <w:rPr>
          <w:rFonts w:ascii="Arial" w:hAnsi="Arial" w:cs="Arial"/>
        </w:rPr>
        <w:br w:type="page"/>
      </w:r>
      <w:r w:rsidRPr="00F95961">
        <w:rPr>
          <w:rFonts w:ascii="Arial" w:hAnsi="Arial" w:cs="Arial"/>
        </w:rPr>
        <w:lastRenderedPageBreak/>
        <w:t>URGENT ACTION</w:t>
      </w:r>
    </w:p>
    <w:p w14:paraId="39789B7C" w14:textId="77777777" w:rsidR="0026766F" w:rsidRPr="007A0968" w:rsidRDefault="00690CA6" w:rsidP="0026766F">
      <w:pPr>
        <w:rPr>
          <w:rStyle w:val="AIHeadline"/>
          <w:rFonts w:cs="Arial"/>
          <w:snapToGrid w:val="0"/>
          <w:sz w:val="38"/>
          <w:szCs w:val="38"/>
        </w:rPr>
      </w:pPr>
      <w:r w:rsidRPr="007A0968">
        <w:rPr>
          <w:rStyle w:val="AIHeadline"/>
          <w:rFonts w:cs="Arial"/>
          <w:snapToGrid w:val="0"/>
          <w:sz w:val="38"/>
          <w:szCs w:val="38"/>
        </w:rPr>
        <w:t>WHEREABOUTS OF community activist UNKNOWN</w:t>
      </w:r>
      <w:r w:rsidR="00A70C69" w:rsidRPr="00690CA6" w:rsidDel="00A70C69">
        <w:rPr>
          <w:rStyle w:val="AIHeadline"/>
          <w:rFonts w:cs="Arial"/>
          <w:snapToGrid w:val="0"/>
          <w:sz w:val="38"/>
          <w:szCs w:val="38"/>
        </w:rPr>
        <w:t xml:space="preserve"> </w:t>
      </w:r>
    </w:p>
    <w:p w14:paraId="62F1C8AC" w14:textId="77777777" w:rsidR="0026766F" w:rsidRPr="00F95961" w:rsidRDefault="0026766F" w:rsidP="00560582">
      <w:pPr>
        <w:pStyle w:val="Heading2"/>
        <w:spacing w:before="120" w:after="120"/>
        <w:rPr>
          <w:rFonts w:ascii="Arial" w:hAnsi="Arial" w:cs="Arial"/>
        </w:rPr>
      </w:pPr>
      <w:r w:rsidRPr="00F95961">
        <w:rPr>
          <w:rFonts w:ascii="Arial" w:hAnsi="Arial" w:cs="Arial"/>
        </w:rPr>
        <w:t>ADditional Information</w:t>
      </w:r>
    </w:p>
    <w:p w14:paraId="70AC6C83" w14:textId="77777777" w:rsidR="001624EA" w:rsidRPr="00B230B2" w:rsidRDefault="00CE2E86" w:rsidP="00560582">
      <w:pPr>
        <w:pStyle w:val="AIAdditionalinformationtext"/>
        <w:tabs>
          <w:tab w:val="clear" w:pos="567"/>
        </w:tabs>
        <w:rPr>
          <w:rFonts w:cs="Arial"/>
          <w:sz w:val="20"/>
        </w:rPr>
      </w:pPr>
      <w:r w:rsidRPr="00B230B2">
        <w:rPr>
          <w:rFonts w:cs="Arial"/>
          <w:sz w:val="20"/>
        </w:rPr>
        <w:t>Violent repression of c</w:t>
      </w:r>
      <w:r w:rsidR="006F5EEF" w:rsidRPr="00B230B2">
        <w:rPr>
          <w:rFonts w:cs="Arial"/>
          <w:sz w:val="20"/>
        </w:rPr>
        <w:t xml:space="preserve">ivil and political rights </w:t>
      </w:r>
      <w:r w:rsidRPr="00B230B2">
        <w:rPr>
          <w:rFonts w:cs="Arial"/>
          <w:sz w:val="20"/>
        </w:rPr>
        <w:t>is common</w:t>
      </w:r>
      <w:r w:rsidR="006F5EEF" w:rsidRPr="00B230B2">
        <w:rPr>
          <w:rFonts w:cs="Arial"/>
          <w:sz w:val="20"/>
        </w:rPr>
        <w:t xml:space="preserve"> in Angola</w:t>
      </w:r>
      <w:r w:rsidRPr="00B230B2">
        <w:rPr>
          <w:rFonts w:cs="Arial"/>
          <w:sz w:val="20"/>
        </w:rPr>
        <w:t xml:space="preserve"> and the </w:t>
      </w:r>
      <w:r w:rsidR="00607528" w:rsidRPr="00B230B2">
        <w:rPr>
          <w:rFonts w:cs="Arial"/>
          <w:sz w:val="20"/>
        </w:rPr>
        <w:t xml:space="preserve">alleged enforced </w:t>
      </w:r>
      <w:r w:rsidRPr="00B230B2">
        <w:rPr>
          <w:rFonts w:cs="Arial"/>
          <w:sz w:val="20"/>
        </w:rPr>
        <w:t xml:space="preserve">disappearance of Lutambi is consistent with Angola’s historical human rights record. In the past decade, political dissenters, peaceful protestors, </w:t>
      </w:r>
      <w:r w:rsidR="00B344B9" w:rsidRPr="00B230B2">
        <w:rPr>
          <w:rFonts w:cs="Arial"/>
          <w:sz w:val="20"/>
        </w:rPr>
        <w:t xml:space="preserve">critics and </w:t>
      </w:r>
      <w:r w:rsidRPr="00B230B2">
        <w:rPr>
          <w:rFonts w:cs="Arial"/>
          <w:sz w:val="20"/>
        </w:rPr>
        <w:t xml:space="preserve">journalists </w:t>
      </w:r>
      <w:r w:rsidR="0055109C" w:rsidRPr="00B230B2">
        <w:rPr>
          <w:rFonts w:cs="Arial"/>
          <w:sz w:val="20"/>
        </w:rPr>
        <w:t>have been killed,</w:t>
      </w:r>
      <w:r w:rsidRPr="00B230B2">
        <w:rPr>
          <w:rFonts w:cs="Arial"/>
          <w:sz w:val="20"/>
        </w:rPr>
        <w:t xml:space="preserve"> intimidated,</w:t>
      </w:r>
      <w:r w:rsidR="0055109C" w:rsidRPr="00B230B2">
        <w:rPr>
          <w:rFonts w:cs="Arial"/>
          <w:sz w:val="20"/>
        </w:rPr>
        <w:t xml:space="preserve"> </w:t>
      </w:r>
      <w:r w:rsidR="00B344B9" w:rsidRPr="00B230B2">
        <w:rPr>
          <w:rFonts w:cs="Arial"/>
          <w:sz w:val="20"/>
        </w:rPr>
        <w:t xml:space="preserve">injured, </w:t>
      </w:r>
      <w:r w:rsidR="00F62B48" w:rsidRPr="00B230B2">
        <w:rPr>
          <w:rFonts w:cs="Arial"/>
          <w:sz w:val="20"/>
        </w:rPr>
        <w:t>subjected to enforced disappearance</w:t>
      </w:r>
      <w:r w:rsidR="0055109C" w:rsidRPr="00B230B2">
        <w:rPr>
          <w:rFonts w:cs="Arial"/>
          <w:sz w:val="20"/>
        </w:rPr>
        <w:t>,</w:t>
      </w:r>
      <w:r w:rsidR="00617F45" w:rsidRPr="00B230B2">
        <w:rPr>
          <w:rFonts w:cs="Arial"/>
          <w:sz w:val="20"/>
        </w:rPr>
        <w:t xml:space="preserve"> </w:t>
      </w:r>
      <w:r w:rsidR="0055109C" w:rsidRPr="00B230B2">
        <w:rPr>
          <w:rFonts w:cs="Arial"/>
          <w:sz w:val="20"/>
        </w:rPr>
        <w:t>unfairly tried and imprisoned.</w:t>
      </w:r>
      <w:r w:rsidR="00DC681F" w:rsidRPr="00B230B2" w:rsidDel="00DC681F">
        <w:rPr>
          <w:rFonts w:cs="Arial"/>
          <w:sz w:val="20"/>
        </w:rPr>
        <w:t xml:space="preserve"> </w:t>
      </w:r>
      <w:r w:rsidR="00560582" w:rsidRPr="00B230B2">
        <w:rPr>
          <w:rFonts w:cs="Arial"/>
          <w:sz w:val="20"/>
        </w:rPr>
        <w:br/>
      </w:r>
      <w:r w:rsidR="00560582" w:rsidRPr="00B230B2">
        <w:rPr>
          <w:rFonts w:cs="Arial"/>
          <w:sz w:val="20"/>
        </w:rPr>
        <w:br/>
      </w:r>
      <w:r w:rsidR="0026766F" w:rsidRPr="00B230B2">
        <w:rPr>
          <w:rFonts w:cs="Arial"/>
          <w:sz w:val="20"/>
          <w:lang w:val="pt-PT"/>
        </w:rPr>
        <w:t>Name:</w:t>
      </w:r>
      <w:r w:rsidR="00A70C69" w:rsidRPr="00B230B2">
        <w:rPr>
          <w:rFonts w:cs="Arial"/>
          <w:sz w:val="20"/>
          <w:lang w:val="pt-PT"/>
        </w:rPr>
        <w:t xml:space="preserve"> </w:t>
      </w:r>
      <w:r w:rsidRPr="00B230B2">
        <w:rPr>
          <w:rFonts w:cs="Arial"/>
          <w:sz w:val="20"/>
          <w:lang w:val="pt-PT"/>
        </w:rPr>
        <w:t>Joaquim Costa Zangui (Lutambi)</w:t>
      </w:r>
      <w:r w:rsidR="00560582" w:rsidRPr="00B230B2">
        <w:rPr>
          <w:rFonts w:cs="Arial"/>
          <w:sz w:val="20"/>
        </w:rPr>
        <w:br/>
      </w:r>
      <w:r w:rsidR="0026766F" w:rsidRPr="00B230B2">
        <w:rPr>
          <w:sz w:val="20"/>
        </w:rPr>
        <w:t>Gender m/f:</w:t>
      </w:r>
      <w:r w:rsidR="00A70C69" w:rsidRPr="00B230B2">
        <w:rPr>
          <w:sz w:val="20"/>
        </w:rPr>
        <w:t xml:space="preserve"> m</w:t>
      </w:r>
      <w:bookmarkStart w:id="4" w:name="_Hlk522184355"/>
      <w:r w:rsidR="00560582" w:rsidRPr="00B230B2">
        <w:rPr>
          <w:sz w:val="20"/>
        </w:rPr>
        <w:br/>
      </w:r>
      <w:r w:rsidR="00560582" w:rsidRPr="00B230B2">
        <w:rPr>
          <w:sz w:val="20"/>
        </w:rPr>
        <w:br/>
      </w:r>
      <w:r w:rsidR="0026766F" w:rsidRPr="00B230B2">
        <w:rPr>
          <w:rFonts w:cs="Arial"/>
          <w:sz w:val="20"/>
        </w:rPr>
        <w:t xml:space="preserve">UA: </w:t>
      </w:r>
      <w:r w:rsidR="00727CC3" w:rsidRPr="00B230B2">
        <w:rPr>
          <w:rFonts w:cs="Arial"/>
          <w:sz w:val="20"/>
        </w:rPr>
        <w:t>1</w:t>
      </w:r>
      <w:r w:rsidR="00690CA6" w:rsidRPr="00B230B2">
        <w:rPr>
          <w:rFonts w:cs="Arial"/>
          <w:sz w:val="20"/>
        </w:rPr>
        <w:t>52</w:t>
      </w:r>
      <w:r w:rsidR="00727CC3" w:rsidRPr="00B230B2">
        <w:rPr>
          <w:rFonts w:cs="Arial"/>
          <w:sz w:val="20"/>
        </w:rPr>
        <w:t xml:space="preserve">/18 </w:t>
      </w:r>
      <w:r w:rsidR="0026766F" w:rsidRPr="00B230B2">
        <w:rPr>
          <w:rFonts w:cs="Arial"/>
          <w:sz w:val="20"/>
        </w:rPr>
        <w:t xml:space="preserve">Index: </w:t>
      </w:r>
      <w:r w:rsidR="00690CA6" w:rsidRPr="00B230B2">
        <w:rPr>
          <w:rFonts w:cs="Arial"/>
          <w:sz w:val="20"/>
        </w:rPr>
        <w:t>AFR 12/8938/2018</w:t>
      </w:r>
      <w:r w:rsidR="00690CA6" w:rsidRPr="00B230B2">
        <w:rPr>
          <w:rFonts w:ascii="Segoe UI" w:hAnsi="Segoe UI" w:cs="Segoe UI"/>
          <w:color w:val="444444"/>
          <w:sz w:val="20"/>
        </w:rPr>
        <w:t xml:space="preserve"> </w:t>
      </w:r>
      <w:bookmarkEnd w:id="4"/>
      <w:r w:rsidR="0026766F" w:rsidRPr="00B230B2">
        <w:rPr>
          <w:rFonts w:cs="Arial"/>
          <w:sz w:val="20"/>
        </w:rPr>
        <w:t xml:space="preserve">Issue Date: </w:t>
      </w:r>
      <w:r w:rsidR="000A581E" w:rsidRPr="00B230B2">
        <w:rPr>
          <w:rFonts w:cs="Arial"/>
          <w:sz w:val="20"/>
        </w:rPr>
        <w:t>1</w:t>
      </w:r>
      <w:r w:rsidR="001066BC" w:rsidRPr="00B230B2">
        <w:rPr>
          <w:rFonts w:cs="Arial"/>
          <w:sz w:val="20"/>
        </w:rPr>
        <w:t>6</w:t>
      </w:r>
      <w:r w:rsidRPr="00B230B2">
        <w:rPr>
          <w:rFonts w:cs="Arial"/>
          <w:sz w:val="20"/>
        </w:rPr>
        <w:t xml:space="preserve"> August</w:t>
      </w:r>
      <w:r w:rsidR="00B46380" w:rsidRPr="00B230B2">
        <w:rPr>
          <w:rFonts w:cs="Arial"/>
          <w:sz w:val="20"/>
        </w:rPr>
        <w:t xml:space="preserve"> 2018</w:t>
      </w:r>
    </w:p>
    <w:p w14:paraId="21CBCB5D" w14:textId="77777777" w:rsidR="0026766F" w:rsidRPr="00F95961" w:rsidRDefault="0026766F" w:rsidP="0026766F">
      <w:pPr>
        <w:spacing w:line="240" w:lineRule="exact"/>
        <w:rPr>
          <w:rFonts w:ascii="Arial" w:hAnsi="Arial" w:cs="Arial"/>
          <w:sz w:val="16"/>
          <w:szCs w:val="16"/>
        </w:rPr>
      </w:pPr>
    </w:p>
    <w:sectPr w:rsidR="0026766F" w:rsidRPr="00F95961" w:rsidSect="00560582">
      <w:footerReference w:type="default" r:id="rId14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64FF8E" w14:textId="77777777" w:rsidR="006F77FB" w:rsidRDefault="006F77FB">
      <w:r>
        <w:separator/>
      </w:r>
    </w:p>
  </w:endnote>
  <w:endnote w:type="continuationSeparator" w:id="0">
    <w:p w14:paraId="30B3B565" w14:textId="77777777" w:rsidR="006F77FB" w:rsidRDefault="006F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altName w:val="Amnesty Trade Gothic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 Bold Cn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mnesty Trade Gothic Cn">
    <w:altName w:val="Calibri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AF7A6" w14:textId="77777777"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14:paraId="5EFB772B" w14:textId="77777777"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14:paraId="7017919F" w14:textId="77777777" w:rsidR="0026766F" w:rsidRPr="00D0106D" w:rsidRDefault="0026766F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2879B" w14:textId="77777777" w:rsidR="0026766F" w:rsidRDefault="004D0485">
    <w:pPr>
      <w:pStyle w:val="Footer"/>
    </w:pPr>
    <w:r w:rsidRPr="004D0485">
      <w:rPr>
        <w:noProof/>
        <w:lang w:val="en-US"/>
      </w:rPr>
      <w:drawing>
        <wp:inline distT="0" distB="0" distL="0" distR="0" wp14:anchorId="3FC75766" wp14:editId="5D70C90E">
          <wp:extent cx="6467475" cy="990600"/>
          <wp:effectExtent l="0" t="0" r="0" b="0"/>
          <wp:docPr id="5" name="Picture 5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725F1" w14:textId="77777777"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Avenue</w:t>
    </w:r>
    <w:r w:rsidRPr="00D158C3">
      <w:rPr>
        <w:rFonts w:ascii="Arial" w:hAnsi="Arial" w:cs="Arial"/>
        <w:sz w:val="16"/>
        <w:szCs w:val="16"/>
      </w:rPr>
      <w:t>,</w:t>
    </w:r>
    <w:r>
      <w:rPr>
        <w:rFonts w:ascii="Arial" w:hAnsi="Arial" w:cs="Arial"/>
        <w:sz w:val="16"/>
        <w:szCs w:val="16"/>
      </w:rPr>
      <w:t xml:space="preserve"> SE, 5</w:t>
    </w:r>
    <w:r w:rsidRPr="00730EA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Washington, DC 20003</w:t>
    </w:r>
    <w:r w:rsidRPr="00D158C3">
      <w:rPr>
        <w:rFonts w:ascii="Arial" w:hAnsi="Arial" w:cs="Arial"/>
        <w:sz w:val="16"/>
        <w:szCs w:val="16"/>
      </w:rPr>
      <w:t xml:space="preserve"> </w:t>
    </w:r>
  </w:p>
  <w:p w14:paraId="4787773A" w14:textId="77777777" w:rsidR="00560582" w:rsidRPr="00D158C3" w:rsidRDefault="00560582" w:rsidP="00560582">
    <w:pPr>
      <w:jc w:val="center"/>
      <w:rPr>
        <w:rFonts w:ascii="Arial" w:hAnsi="Arial" w:cs="Arial"/>
        <w:sz w:val="16"/>
        <w:szCs w:val="16"/>
      </w:rPr>
    </w:pPr>
    <w:r w:rsidRPr="00D158C3">
      <w:rPr>
        <w:rFonts w:ascii="Arial" w:hAnsi="Arial" w:cs="Arial"/>
        <w:sz w:val="16"/>
        <w:szCs w:val="16"/>
      </w:rPr>
      <w:t>T (212) 807- 8400 | uan@aiusa.org | www.amnestyusa.org/uan</w:t>
    </w:r>
  </w:p>
  <w:p w14:paraId="32F5BC65" w14:textId="77777777" w:rsidR="00560582" w:rsidRPr="00D0106D" w:rsidRDefault="00560582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F88B9" w14:textId="77777777" w:rsidR="006F77FB" w:rsidRDefault="006F77FB">
      <w:r>
        <w:separator/>
      </w:r>
    </w:p>
  </w:footnote>
  <w:footnote w:type="continuationSeparator" w:id="0">
    <w:p w14:paraId="5063A389" w14:textId="77777777" w:rsidR="006F77FB" w:rsidRDefault="006F7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91A4" w14:textId="77777777" w:rsidR="0026766F" w:rsidRPr="00D0106D" w:rsidRDefault="0026766F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DF4F" w14:textId="77777777" w:rsidR="0026766F" w:rsidRDefault="0026766F"/>
  <w:p w14:paraId="2E5E99FD" w14:textId="77777777" w:rsidR="0026766F" w:rsidRDefault="0026766F"/>
  <w:p w14:paraId="7E4652E7" w14:textId="77777777" w:rsidR="0026766F" w:rsidRPr="00727CC3" w:rsidRDefault="0026766F" w:rsidP="00B4432F">
    <w:pPr>
      <w:tabs>
        <w:tab w:val="right" w:pos="10203"/>
      </w:tabs>
      <w:rPr>
        <w:rFonts w:ascii="Arial" w:hAnsi="Arial" w:cs="Arial"/>
        <w:color w:val="FFFFFF"/>
      </w:rPr>
    </w:pPr>
    <w:r w:rsidRPr="00A954F2">
      <w:rPr>
        <w:rFonts w:ascii="Arial" w:hAnsi="Arial" w:cs="Arial"/>
        <w:sz w:val="16"/>
        <w:szCs w:val="16"/>
      </w:rPr>
      <w:t>UA:</w:t>
    </w:r>
    <w:r w:rsidR="00B46380" w:rsidRPr="00A954F2">
      <w:rPr>
        <w:rFonts w:ascii="Arial" w:hAnsi="Arial" w:cs="Arial"/>
        <w:sz w:val="16"/>
        <w:szCs w:val="16"/>
      </w:rPr>
      <w:t xml:space="preserve"> </w:t>
    </w:r>
    <w:r w:rsidR="00727CC3" w:rsidRPr="00A954F2">
      <w:rPr>
        <w:rFonts w:ascii="Arial" w:hAnsi="Arial" w:cs="Arial"/>
        <w:sz w:val="16"/>
        <w:szCs w:val="16"/>
      </w:rPr>
      <w:t>1</w:t>
    </w:r>
    <w:r w:rsidR="00690CA6">
      <w:rPr>
        <w:rFonts w:ascii="Arial" w:hAnsi="Arial" w:cs="Arial"/>
        <w:sz w:val="16"/>
        <w:szCs w:val="16"/>
      </w:rPr>
      <w:t>52</w:t>
    </w:r>
    <w:r w:rsidR="00727CC3" w:rsidRPr="00A954F2">
      <w:rPr>
        <w:rFonts w:ascii="Arial" w:hAnsi="Arial" w:cs="Arial"/>
        <w:sz w:val="16"/>
        <w:szCs w:val="16"/>
      </w:rPr>
      <w:t xml:space="preserve">/18 </w:t>
    </w:r>
    <w:r w:rsidR="00B46380" w:rsidRPr="00A954F2">
      <w:rPr>
        <w:rFonts w:ascii="Arial" w:hAnsi="Arial" w:cs="Arial"/>
        <w:sz w:val="16"/>
        <w:szCs w:val="16"/>
      </w:rPr>
      <w:t xml:space="preserve">Index: </w:t>
    </w:r>
    <w:r w:rsidR="00690CA6" w:rsidRPr="009C3DF9">
      <w:rPr>
        <w:rFonts w:ascii="Arial" w:hAnsi="Arial" w:cs="Arial"/>
        <w:sz w:val="16"/>
        <w:szCs w:val="16"/>
      </w:rPr>
      <w:t>AFR 12/8938/2018</w:t>
    </w:r>
    <w:r w:rsidR="00690CA6">
      <w:rPr>
        <w:rFonts w:ascii="Segoe UI" w:hAnsi="Segoe UI" w:cs="Segoe UI"/>
        <w:color w:val="444444"/>
        <w:sz w:val="20"/>
        <w:szCs w:val="20"/>
      </w:rPr>
      <w:t xml:space="preserve"> </w:t>
    </w:r>
    <w:r w:rsidR="00B46380" w:rsidRPr="00A954F2">
      <w:rPr>
        <w:rFonts w:ascii="Arial" w:hAnsi="Arial" w:cs="Arial"/>
        <w:sz w:val="16"/>
        <w:szCs w:val="16"/>
      </w:rPr>
      <w:t>Angola</w:t>
    </w:r>
    <w:r w:rsidRPr="00727CC3">
      <w:rPr>
        <w:rFonts w:ascii="Arial" w:hAnsi="Arial" w:cs="Arial"/>
        <w:sz w:val="16"/>
        <w:szCs w:val="16"/>
      </w:rPr>
      <w:tab/>
      <w:t xml:space="preserve">Date: </w:t>
    </w:r>
    <w:r w:rsidR="000A581E" w:rsidRPr="00727CC3">
      <w:rPr>
        <w:rFonts w:ascii="Arial" w:hAnsi="Arial" w:cs="Arial"/>
        <w:sz w:val="16"/>
        <w:szCs w:val="16"/>
      </w:rPr>
      <w:t>1</w:t>
    </w:r>
    <w:r w:rsidR="001066BC">
      <w:rPr>
        <w:rFonts w:ascii="Arial" w:hAnsi="Arial" w:cs="Arial"/>
        <w:sz w:val="16"/>
        <w:szCs w:val="16"/>
      </w:rPr>
      <w:t>6</w:t>
    </w:r>
    <w:r w:rsidR="00CE2E86">
      <w:rPr>
        <w:rFonts w:ascii="Arial" w:hAnsi="Arial" w:cs="Arial"/>
        <w:sz w:val="16"/>
        <w:szCs w:val="16"/>
      </w:rPr>
      <w:t xml:space="preserve"> August</w:t>
    </w:r>
    <w:r w:rsidR="00B46380" w:rsidRPr="00727CC3">
      <w:rPr>
        <w:rFonts w:ascii="Arial" w:hAnsi="Arial" w:cs="Arial"/>
        <w:sz w:val="16"/>
        <w:szCs w:val="16"/>
      </w:rPr>
      <w:t xml:space="preserve"> 2018</w:t>
    </w:r>
  </w:p>
  <w:p w14:paraId="6AE75982" w14:textId="77777777" w:rsidR="0026766F" w:rsidRDefault="0026766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721"/>
    <w:rsid w:val="00023BE0"/>
    <w:rsid w:val="00023EE0"/>
    <w:rsid w:val="000733CF"/>
    <w:rsid w:val="000A581E"/>
    <w:rsid w:val="000B23F7"/>
    <w:rsid w:val="000B2FE8"/>
    <w:rsid w:val="000B35B1"/>
    <w:rsid w:val="000F11B8"/>
    <w:rsid w:val="000F2836"/>
    <w:rsid w:val="000F730A"/>
    <w:rsid w:val="001066BC"/>
    <w:rsid w:val="00114598"/>
    <w:rsid w:val="001411BF"/>
    <w:rsid w:val="00152F5C"/>
    <w:rsid w:val="001624EA"/>
    <w:rsid w:val="00166BE1"/>
    <w:rsid w:val="001671E0"/>
    <w:rsid w:val="0018085F"/>
    <w:rsid w:val="0018371D"/>
    <w:rsid w:val="00186EC9"/>
    <w:rsid w:val="001922BB"/>
    <w:rsid w:val="001951FB"/>
    <w:rsid w:val="00196F3C"/>
    <w:rsid w:val="001A7E20"/>
    <w:rsid w:val="001B7B2B"/>
    <w:rsid w:val="001D78FA"/>
    <w:rsid w:val="001E0993"/>
    <w:rsid w:val="001E3D11"/>
    <w:rsid w:val="00215363"/>
    <w:rsid w:val="00217168"/>
    <w:rsid w:val="0026766F"/>
    <w:rsid w:val="00267AB2"/>
    <w:rsid w:val="0027166B"/>
    <w:rsid w:val="00282CFB"/>
    <w:rsid w:val="002849CB"/>
    <w:rsid w:val="00285B69"/>
    <w:rsid w:val="002923B7"/>
    <w:rsid w:val="002932CE"/>
    <w:rsid w:val="002B159A"/>
    <w:rsid w:val="002B15B3"/>
    <w:rsid w:val="002C3052"/>
    <w:rsid w:val="002E47FB"/>
    <w:rsid w:val="002F6C91"/>
    <w:rsid w:val="00310926"/>
    <w:rsid w:val="003212CE"/>
    <w:rsid w:val="00347243"/>
    <w:rsid w:val="00371DCB"/>
    <w:rsid w:val="00382031"/>
    <w:rsid w:val="003909E5"/>
    <w:rsid w:val="00390D35"/>
    <w:rsid w:val="0039443F"/>
    <w:rsid w:val="003A2A73"/>
    <w:rsid w:val="003D377A"/>
    <w:rsid w:val="003D7DD9"/>
    <w:rsid w:val="00415A74"/>
    <w:rsid w:val="00437869"/>
    <w:rsid w:val="00471D7D"/>
    <w:rsid w:val="00475586"/>
    <w:rsid w:val="00483E30"/>
    <w:rsid w:val="004A29B5"/>
    <w:rsid w:val="004A5BE6"/>
    <w:rsid w:val="004D0485"/>
    <w:rsid w:val="004D19C7"/>
    <w:rsid w:val="004E6A6E"/>
    <w:rsid w:val="005040F2"/>
    <w:rsid w:val="005149A9"/>
    <w:rsid w:val="0053584A"/>
    <w:rsid w:val="0055109C"/>
    <w:rsid w:val="005534BC"/>
    <w:rsid w:val="00560582"/>
    <w:rsid w:val="005711C2"/>
    <w:rsid w:val="00582928"/>
    <w:rsid w:val="00586AF8"/>
    <w:rsid w:val="005B57AD"/>
    <w:rsid w:val="005C2CBA"/>
    <w:rsid w:val="005C41FB"/>
    <w:rsid w:val="005C7072"/>
    <w:rsid w:val="005C7233"/>
    <w:rsid w:val="005D159E"/>
    <w:rsid w:val="005E3947"/>
    <w:rsid w:val="005F0CEE"/>
    <w:rsid w:val="005F0D06"/>
    <w:rsid w:val="005F29C5"/>
    <w:rsid w:val="00606C38"/>
    <w:rsid w:val="00607528"/>
    <w:rsid w:val="00617F45"/>
    <w:rsid w:val="00631623"/>
    <w:rsid w:val="00680858"/>
    <w:rsid w:val="006814D6"/>
    <w:rsid w:val="006820E8"/>
    <w:rsid w:val="006822AB"/>
    <w:rsid w:val="006838F8"/>
    <w:rsid w:val="00690CA6"/>
    <w:rsid w:val="006A48C1"/>
    <w:rsid w:val="006C2190"/>
    <w:rsid w:val="006C3DE2"/>
    <w:rsid w:val="006E65ED"/>
    <w:rsid w:val="006F2B86"/>
    <w:rsid w:val="006F5EEF"/>
    <w:rsid w:val="006F77FB"/>
    <w:rsid w:val="007179E8"/>
    <w:rsid w:val="00727CC3"/>
    <w:rsid w:val="00736B40"/>
    <w:rsid w:val="007479B8"/>
    <w:rsid w:val="0075323E"/>
    <w:rsid w:val="00756E77"/>
    <w:rsid w:val="00760AF8"/>
    <w:rsid w:val="007620A6"/>
    <w:rsid w:val="0077354F"/>
    <w:rsid w:val="0077713B"/>
    <w:rsid w:val="0078135C"/>
    <w:rsid w:val="00782D43"/>
    <w:rsid w:val="00795D45"/>
    <w:rsid w:val="007A0968"/>
    <w:rsid w:val="007A1959"/>
    <w:rsid w:val="007A5DA8"/>
    <w:rsid w:val="007C0E09"/>
    <w:rsid w:val="007D2D46"/>
    <w:rsid w:val="007E0CAD"/>
    <w:rsid w:val="007E57A7"/>
    <w:rsid w:val="007E7A99"/>
    <w:rsid w:val="007F4C57"/>
    <w:rsid w:val="00815508"/>
    <w:rsid w:val="0081757A"/>
    <w:rsid w:val="008224D0"/>
    <w:rsid w:val="008241AB"/>
    <w:rsid w:val="0084148D"/>
    <w:rsid w:val="0084427F"/>
    <w:rsid w:val="0086100E"/>
    <w:rsid w:val="0086363D"/>
    <w:rsid w:val="008733F8"/>
    <w:rsid w:val="00875E19"/>
    <w:rsid w:val="00883998"/>
    <w:rsid w:val="008A222D"/>
    <w:rsid w:val="008C5D11"/>
    <w:rsid w:val="008C6392"/>
    <w:rsid w:val="008D4B62"/>
    <w:rsid w:val="008E48B0"/>
    <w:rsid w:val="008F64FC"/>
    <w:rsid w:val="009144AA"/>
    <w:rsid w:val="00941212"/>
    <w:rsid w:val="00946781"/>
    <w:rsid w:val="00950C7F"/>
    <w:rsid w:val="00963CA3"/>
    <w:rsid w:val="00985339"/>
    <w:rsid w:val="00987C31"/>
    <w:rsid w:val="009971C5"/>
    <w:rsid w:val="009B0108"/>
    <w:rsid w:val="009B2BD5"/>
    <w:rsid w:val="009C0BC3"/>
    <w:rsid w:val="009C3B95"/>
    <w:rsid w:val="009C3DF9"/>
    <w:rsid w:val="009D5F0B"/>
    <w:rsid w:val="009E0910"/>
    <w:rsid w:val="009F4BB3"/>
    <w:rsid w:val="009F5ECA"/>
    <w:rsid w:val="00A70C69"/>
    <w:rsid w:val="00A954F2"/>
    <w:rsid w:val="00AC12B4"/>
    <w:rsid w:val="00AD1DA2"/>
    <w:rsid w:val="00AE0ED7"/>
    <w:rsid w:val="00AF4CF9"/>
    <w:rsid w:val="00AF7AE6"/>
    <w:rsid w:val="00B043D9"/>
    <w:rsid w:val="00B06E79"/>
    <w:rsid w:val="00B22D7A"/>
    <w:rsid w:val="00B230B2"/>
    <w:rsid w:val="00B344B9"/>
    <w:rsid w:val="00B4432F"/>
    <w:rsid w:val="00B46380"/>
    <w:rsid w:val="00B60FB0"/>
    <w:rsid w:val="00B811E7"/>
    <w:rsid w:val="00B84EF8"/>
    <w:rsid w:val="00B9147D"/>
    <w:rsid w:val="00BA31FC"/>
    <w:rsid w:val="00BC4721"/>
    <w:rsid w:val="00BE4AEB"/>
    <w:rsid w:val="00BF0D94"/>
    <w:rsid w:val="00BF66E7"/>
    <w:rsid w:val="00C01D07"/>
    <w:rsid w:val="00C05234"/>
    <w:rsid w:val="00C120E7"/>
    <w:rsid w:val="00C16943"/>
    <w:rsid w:val="00C17F99"/>
    <w:rsid w:val="00C264C5"/>
    <w:rsid w:val="00C43CF5"/>
    <w:rsid w:val="00C63DE3"/>
    <w:rsid w:val="00C64997"/>
    <w:rsid w:val="00C73E98"/>
    <w:rsid w:val="00CB7260"/>
    <w:rsid w:val="00CC2BAC"/>
    <w:rsid w:val="00CC48DF"/>
    <w:rsid w:val="00CE2E86"/>
    <w:rsid w:val="00CE6658"/>
    <w:rsid w:val="00CF6950"/>
    <w:rsid w:val="00D0106D"/>
    <w:rsid w:val="00D03746"/>
    <w:rsid w:val="00D14025"/>
    <w:rsid w:val="00D1767C"/>
    <w:rsid w:val="00D20DEB"/>
    <w:rsid w:val="00D23FA6"/>
    <w:rsid w:val="00D24347"/>
    <w:rsid w:val="00D24EB1"/>
    <w:rsid w:val="00D436B9"/>
    <w:rsid w:val="00D51687"/>
    <w:rsid w:val="00D61681"/>
    <w:rsid w:val="00D63AA5"/>
    <w:rsid w:val="00D6401F"/>
    <w:rsid w:val="00D85FE8"/>
    <w:rsid w:val="00DC5FB0"/>
    <w:rsid w:val="00DC681F"/>
    <w:rsid w:val="00DD777F"/>
    <w:rsid w:val="00DE4E81"/>
    <w:rsid w:val="00DF0C26"/>
    <w:rsid w:val="00E00426"/>
    <w:rsid w:val="00E23769"/>
    <w:rsid w:val="00E2387F"/>
    <w:rsid w:val="00E601DC"/>
    <w:rsid w:val="00E61395"/>
    <w:rsid w:val="00E6735E"/>
    <w:rsid w:val="00E73FB5"/>
    <w:rsid w:val="00E76E05"/>
    <w:rsid w:val="00E96397"/>
    <w:rsid w:val="00E97E64"/>
    <w:rsid w:val="00EA7847"/>
    <w:rsid w:val="00EB3D70"/>
    <w:rsid w:val="00EC130D"/>
    <w:rsid w:val="00EC2C85"/>
    <w:rsid w:val="00ED014F"/>
    <w:rsid w:val="00ED434B"/>
    <w:rsid w:val="00ED61F1"/>
    <w:rsid w:val="00EF32EC"/>
    <w:rsid w:val="00F10459"/>
    <w:rsid w:val="00F13BE9"/>
    <w:rsid w:val="00F20743"/>
    <w:rsid w:val="00F25545"/>
    <w:rsid w:val="00F338D8"/>
    <w:rsid w:val="00F54365"/>
    <w:rsid w:val="00F54D1F"/>
    <w:rsid w:val="00F62B48"/>
    <w:rsid w:val="00F63058"/>
    <w:rsid w:val="00F7781E"/>
    <w:rsid w:val="00F94888"/>
    <w:rsid w:val="00F95961"/>
    <w:rsid w:val="00FA626D"/>
    <w:rsid w:val="00FB76DA"/>
    <w:rsid w:val="00FD328B"/>
    <w:rsid w:val="00FF5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25862"/>
  <w14:defaultImageDpi w14:val="0"/>
  <w15:docId w15:val="{047D21B0-3737-4F7A-9369-E9F997596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character" w:styleId="Hyperlink">
    <w:name w:val="Hyperlink"/>
    <w:basedOn w:val="DefaultParagraphFont"/>
    <w:uiPriority w:val="99"/>
    <w:rsid w:val="0018085F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085F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B463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3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380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380"/>
    <w:rPr>
      <w:rFonts w:cs="Times New Roman"/>
      <w:b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B463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46380"/>
    <w:rPr>
      <w:rFonts w:ascii="Segoe UI" w:hAnsi="Segoe UI" w:cs="Times New Roman"/>
      <w:sz w:val="18"/>
      <w:lang w:val="en-GB" w:eastAsia="zh-CN"/>
    </w:rPr>
  </w:style>
  <w:style w:type="paragraph" w:styleId="Revision">
    <w:name w:val="Revision"/>
    <w:hidden/>
    <w:uiPriority w:val="99"/>
    <w:semiHidden/>
    <w:rsid w:val="00D23FA6"/>
    <w:rPr>
      <w:sz w:val="24"/>
      <w:szCs w:val="24"/>
      <w:lang w:val="en-GB" w:eastAsia="zh-CN"/>
    </w:rPr>
  </w:style>
  <w:style w:type="table" w:styleId="TableGrid">
    <w:name w:val="Table Grid"/>
    <w:basedOn w:val="TableNormal"/>
    <w:uiPriority w:val="39"/>
    <w:rsid w:val="0002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023BE0"/>
    <w:tblPr>
      <w:tblStyleRowBandSize w:val="1"/>
      <w:tblStyleColBandSize w:val="1"/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numbering" w:customStyle="1" w:styleId="AIActionPoints">
    <w:name w:val="AI Action Points"/>
    <w:pPr>
      <w:numPr>
        <w:numId w:val="1"/>
      </w:numPr>
    </w:pPr>
  </w:style>
  <w:style w:type="paragraph" w:styleId="PlainText">
    <w:name w:val="Plain Text"/>
    <w:basedOn w:val="Normal"/>
    <w:link w:val="PlainTextChar"/>
    <w:uiPriority w:val="99"/>
    <w:unhideWhenUsed/>
    <w:rsid w:val="00560582"/>
    <w:rPr>
      <w:rFonts w:ascii="Consolas" w:eastAsiaTheme="minorHAnsi" w:hAnsi="Consolas" w:cstheme="minorBidi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60582"/>
    <w:rPr>
      <w:rFonts w:ascii="Consolas" w:eastAsiaTheme="minorHAnsi" w:hAnsi="Consolas" w:cstheme="minorBidi"/>
      <w:sz w:val="21"/>
      <w:szCs w:val="21"/>
    </w:rPr>
  </w:style>
  <w:style w:type="character" w:styleId="FollowedHyperlink">
    <w:name w:val="FollowedHyperlink"/>
    <w:basedOn w:val="DefaultParagraphFont"/>
    <w:rsid w:val="00B230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98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amnestyusa.org/report-urgent-actions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angola.org/index.php?page=contact-u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rmindoaurelio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in2000\OfficeXP\templates\Action%20Templates\UA%20template-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UA template-v2.dot</Template>
  <TotalTime>2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vlane</dc:creator>
  <cp:keywords/>
  <dc:description/>
  <cp:lastModifiedBy>Richard Ankney</cp:lastModifiedBy>
  <cp:revision>2</cp:revision>
  <cp:lastPrinted>2018-08-16T14:42:00Z</cp:lastPrinted>
  <dcterms:created xsi:type="dcterms:W3CDTF">2018-09-09T16:44:00Z</dcterms:created>
  <dcterms:modified xsi:type="dcterms:W3CDTF">2018-09-09T16:44:00Z</dcterms:modified>
</cp:coreProperties>
</file>