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6310" w14:textId="77777777" w:rsidR="00D56C91" w:rsidRDefault="007E549C" w:rsidP="007E549C">
      <w:r w:rsidRPr="007E549C">
        <w:t>Ambassador H.E Aung Lynn</w:t>
      </w:r>
    </w:p>
    <w:p w14:paraId="451FC0AC" w14:textId="1769A414" w:rsidR="007E549C" w:rsidRPr="007E549C" w:rsidRDefault="007E549C" w:rsidP="007E549C">
      <w:r w:rsidRPr="007E549C">
        <w:t>Embassy of the Union of Myanmar</w:t>
      </w:r>
    </w:p>
    <w:p w14:paraId="128A834C" w14:textId="77777777" w:rsidR="00D56C91" w:rsidRDefault="007E549C" w:rsidP="007E549C">
      <w:r w:rsidRPr="007E549C">
        <w:t>2300 S St. NW</w:t>
      </w:r>
    </w:p>
    <w:p w14:paraId="6E2F650B" w14:textId="18360B30" w:rsidR="007E549C" w:rsidRPr="007E549C" w:rsidRDefault="007E549C" w:rsidP="007E549C">
      <w:r w:rsidRPr="007E549C">
        <w:t>Washington</w:t>
      </w:r>
      <w:r w:rsidR="00D56C91">
        <w:t>,</w:t>
      </w:r>
      <w:r w:rsidRPr="007E549C">
        <w:t xml:space="preserve"> DC </w:t>
      </w:r>
      <w:r w:rsidR="00D56C91">
        <w:t xml:space="preserve"> </w:t>
      </w:r>
      <w:r w:rsidRPr="007E549C">
        <w:t>20008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7C1819BC" w:rsidR="00EE7D53" w:rsidRDefault="00EE7D53" w:rsidP="00EE7D53">
      <w:r>
        <w:t xml:space="preserve">Dear </w:t>
      </w:r>
      <w:r w:rsidR="004041B7">
        <w:t>A</w:t>
      </w:r>
      <w:r w:rsidR="00D56C91">
        <w:t>mbassador</w:t>
      </w:r>
      <w:r w:rsidR="00CF50EB">
        <w:t>:</w:t>
      </w:r>
    </w:p>
    <w:p w14:paraId="40336C03" w14:textId="77777777" w:rsidR="00CF50EB" w:rsidRDefault="00CF50EB" w:rsidP="00EE7D53"/>
    <w:p w14:paraId="43EC8885" w14:textId="23AA5C3C" w:rsidR="004041B7" w:rsidRPr="004041B7" w:rsidRDefault="008C5EE9" w:rsidP="004041B7">
      <w:r>
        <w:t xml:space="preserve">I </w:t>
      </w:r>
      <w:r w:rsidR="00D61A17">
        <w:t>am writing to you with great concern for</w:t>
      </w:r>
      <w:r w:rsidR="000F6DCD">
        <w:t xml:space="preserve"> </w:t>
      </w:r>
      <w:r>
        <w:t>the case</w:t>
      </w:r>
      <w:r w:rsidR="004041B7">
        <w:t>s</w:t>
      </w:r>
      <w:r>
        <w:t xml:space="preserve"> of </w:t>
      </w:r>
      <w:proofErr w:type="spellStart"/>
      <w:r w:rsidR="004041B7" w:rsidRPr="004041B7">
        <w:t>Wa</w:t>
      </w:r>
      <w:proofErr w:type="spellEnd"/>
      <w:r w:rsidR="004041B7" w:rsidRPr="004041B7">
        <w:t xml:space="preserve"> Lone and Kyaw </w:t>
      </w:r>
      <w:proofErr w:type="spellStart"/>
      <w:r w:rsidR="004041B7" w:rsidRPr="004041B7">
        <w:t>Soe</w:t>
      </w:r>
      <w:proofErr w:type="spellEnd"/>
      <w:r w:rsidR="004041B7" w:rsidRPr="004041B7">
        <w:t xml:space="preserve"> </w:t>
      </w:r>
      <w:proofErr w:type="spellStart"/>
      <w:r w:rsidR="004041B7" w:rsidRPr="004041B7">
        <w:t>Oo</w:t>
      </w:r>
      <w:proofErr w:type="spellEnd"/>
      <w:r w:rsidR="004041B7" w:rsidRPr="004041B7">
        <w:t xml:space="preserve">, two </w:t>
      </w:r>
      <w:r w:rsidR="00D61A17">
        <w:t xml:space="preserve">Reuters </w:t>
      </w:r>
      <w:r w:rsidR="004041B7" w:rsidRPr="004041B7">
        <w:t>journalists</w:t>
      </w:r>
      <w:r w:rsidR="004041B7">
        <w:t xml:space="preserve"> </w:t>
      </w:r>
      <w:r w:rsidR="004041B7" w:rsidRPr="004041B7">
        <w:t xml:space="preserve">charged with breaching </w:t>
      </w:r>
      <w:r w:rsidR="00D61A17">
        <w:t xml:space="preserve">the </w:t>
      </w:r>
      <w:r w:rsidR="004041B7" w:rsidRPr="004041B7">
        <w:t>Official Secrets Act</w:t>
      </w:r>
      <w:r w:rsidR="004041B7">
        <w:t xml:space="preserve">.  </w:t>
      </w:r>
      <w:r w:rsidR="004041B7" w:rsidRPr="004041B7">
        <w:t>The two journalists had been investigating a military crackdown in Rakhine State against the Rohingya minority</w:t>
      </w:r>
      <w:r w:rsidR="00D56C91">
        <w:t xml:space="preserve">.  While in detention, the </w:t>
      </w:r>
      <w:r w:rsidR="00D61A17" w:rsidRPr="00D61A17">
        <w:t xml:space="preserve">reporters </w:t>
      </w:r>
      <w:r w:rsidR="00D56C91">
        <w:t xml:space="preserve">have been mistreated by being subjected to </w:t>
      </w:r>
      <w:r w:rsidR="00D61A17" w:rsidRPr="00D61A17">
        <w:t>sleep deprivation</w:t>
      </w:r>
      <w:r w:rsidR="00D56C91">
        <w:t>,</w:t>
      </w:r>
      <w:r w:rsidR="00D56C91" w:rsidRPr="00D56C91">
        <w:t xml:space="preserve"> </w:t>
      </w:r>
      <w:r w:rsidR="00D56C91">
        <w:t>according to their lawyers</w:t>
      </w:r>
      <w:r w:rsidR="00D56C91">
        <w:t>.</w:t>
      </w:r>
    </w:p>
    <w:p w14:paraId="32252E82" w14:textId="77777777" w:rsidR="004041B7" w:rsidRDefault="004041B7" w:rsidP="004041B7">
      <w:pPr>
        <w:spacing w:after="200"/>
      </w:pPr>
    </w:p>
    <w:p w14:paraId="2BE21F82" w14:textId="24462B59" w:rsidR="000F6DCD" w:rsidRDefault="004041B7" w:rsidP="004041B7">
      <w:pPr>
        <w:spacing w:after="200"/>
      </w:pPr>
      <w:r w:rsidRPr="004041B7">
        <w:t>The arrest</w:t>
      </w:r>
      <w:r>
        <w:t>s</w:t>
      </w:r>
      <w:r w:rsidRPr="004041B7">
        <w:t xml:space="preserve"> of </w:t>
      </w:r>
      <w:proofErr w:type="spellStart"/>
      <w:r w:rsidRPr="004041B7">
        <w:t>Wa</w:t>
      </w:r>
      <w:proofErr w:type="spellEnd"/>
      <w:r w:rsidRPr="004041B7">
        <w:t xml:space="preserve"> Lone and Kyaw </w:t>
      </w:r>
      <w:proofErr w:type="spellStart"/>
      <w:r w:rsidRPr="004041B7">
        <w:t>Soe</w:t>
      </w:r>
      <w:proofErr w:type="spellEnd"/>
      <w:r w:rsidRPr="004041B7">
        <w:t xml:space="preserve"> </w:t>
      </w:r>
      <w:proofErr w:type="spellStart"/>
      <w:r w:rsidRPr="004041B7">
        <w:t>Oo</w:t>
      </w:r>
      <w:proofErr w:type="spellEnd"/>
      <w:r w:rsidRPr="004041B7">
        <w:t xml:space="preserve"> appear to be aimed at preventing them, as well as other journalists, from independently reporting on the situation in Rakhine State. </w:t>
      </w:r>
      <w:r w:rsidR="00A00395">
        <w:t xml:space="preserve"> </w:t>
      </w:r>
      <w:r w:rsidR="00ED38CF">
        <w:t xml:space="preserve">The case is an </w:t>
      </w:r>
      <w:r w:rsidR="00A00395" w:rsidRPr="00A00395">
        <w:t xml:space="preserve">attack on freedom of expression which </w:t>
      </w:r>
      <w:r w:rsidR="00ED38CF">
        <w:t>will</w:t>
      </w:r>
      <w:r w:rsidR="00A00395" w:rsidRPr="00A00395">
        <w:t xml:space="preserve"> undermine the ability of all journalists </w:t>
      </w:r>
      <w:r w:rsidR="00730207">
        <w:t>in</w:t>
      </w:r>
      <w:bookmarkStart w:id="0" w:name="_GoBack"/>
      <w:bookmarkEnd w:id="0"/>
      <w:r w:rsidR="00730207">
        <w:t xml:space="preserve"> Myanmar </w:t>
      </w:r>
      <w:r w:rsidR="00A00395" w:rsidRPr="00A00395">
        <w:t>to conduct their work without fear of reprisal.</w:t>
      </w:r>
      <w:r w:rsidR="00D61A17">
        <w:t xml:space="preserve"> </w:t>
      </w:r>
    </w:p>
    <w:p w14:paraId="06DCE638" w14:textId="77777777" w:rsidR="00A00395" w:rsidRDefault="00A00395" w:rsidP="004041B7">
      <w:pPr>
        <w:spacing w:after="200"/>
      </w:pPr>
    </w:p>
    <w:p w14:paraId="6378B09B" w14:textId="4FCC300F" w:rsidR="00A00395" w:rsidRDefault="00A00395" w:rsidP="00A00395">
      <w:pPr>
        <w:spacing w:after="200"/>
      </w:pPr>
      <w:r>
        <w:t>I respectfully</w:t>
      </w:r>
      <w:r w:rsidR="00ED38CF">
        <w:t xml:space="preserve"> request</w:t>
      </w:r>
      <w:r>
        <w:t xml:space="preserve"> that </w:t>
      </w:r>
      <w:r w:rsidR="00D56C91">
        <w:t>the Myanmar authorities</w:t>
      </w:r>
      <w:r>
        <w:t xml:space="preserve"> i</w:t>
      </w:r>
      <w:r w:rsidRPr="00A00395">
        <w:t xml:space="preserve">mmediately and unconditionally release </w:t>
      </w:r>
      <w:proofErr w:type="spellStart"/>
      <w:r w:rsidRPr="00A00395">
        <w:t>Wa</w:t>
      </w:r>
      <w:proofErr w:type="spellEnd"/>
      <w:r w:rsidRPr="00A00395">
        <w:t xml:space="preserve"> Lone and Kyaw </w:t>
      </w:r>
      <w:proofErr w:type="spellStart"/>
      <w:r w:rsidRPr="00A00395">
        <w:t>Soe</w:t>
      </w:r>
      <w:proofErr w:type="spellEnd"/>
      <w:r w:rsidRPr="00A00395">
        <w:t xml:space="preserve"> </w:t>
      </w:r>
      <w:proofErr w:type="spellStart"/>
      <w:r w:rsidRPr="00A00395">
        <w:t>Oo</w:t>
      </w:r>
      <w:proofErr w:type="spellEnd"/>
      <w:r w:rsidRPr="00A00395">
        <w:t>, as they have been detained solely for the peaceful exercise of their human right to freedom of expression</w:t>
      </w:r>
      <w:r>
        <w:t>.  Furthermore, I a</w:t>
      </w:r>
      <w:r w:rsidR="00D56C91">
        <w:t>sk that all</w:t>
      </w:r>
      <w:r w:rsidRPr="00A00395">
        <w:t xml:space="preserve"> laws – including the 1923 Official Secrets Act – which criminalize</w:t>
      </w:r>
      <w:r w:rsidR="00ED38CF">
        <w:t xml:space="preserve"> or impose</w:t>
      </w:r>
      <w:r w:rsidRPr="00A00395">
        <w:t xml:space="preserve"> restrictions on the human right to freedom of expression</w:t>
      </w:r>
      <w:r w:rsidR="00D56C91">
        <w:t xml:space="preserve"> be repealed or amended to </w:t>
      </w:r>
      <w:r w:rsidRPr="00A00395">
        <w:t>bring Myanmar legislation in line with international human rights law and standards.</w:t>
      </w:r>
    </w:p>
    <w:p w14:paraId="5792B7DB" w14:textId="32A4237A" w:rsidR="00B461EC" w:rsidRDefault="00B461EC" w:rsidP="00A00395">
      <w:pPr>
        <w:spacing w:after="200"/>
      </w:pPr>
    </w:p>
    <w:p w14:paraId="721EBEEB" w14:textId="208F406C" w:rsidR="00B461EC" w:rsidRDefault="00B461EC" w:rsidP="00B461EC">
      <w:pPr>
        <w:spacing w:after="200"/>
      </w:pPr>
      <w:r>
        <w:t xml:space="preserve">. </w:t>
      </w:r>
    </w:p>
    <w:p w14:paraId="5DF1CDC5" w14:textId="77777777" w:rsidR="00B461EC" w:rsidRPr="000F6DCD" w:rsidRDefault="00B461EC" w:rsidP="00A00395">
      <w:pPr>
        <w:spacing w:after="200"/>
      </w:pPr>
    </w:p>
    <w:p w14:paraId="2BC3970D" w14:textId="09869548" w:rsidR="006F64C8" w:rsidRDefault="006F64C8" w:rsidP="00A00395">
      <w:pPr>
        <w:spacing w:after="200"/>
      </w:pPr>
    </w:p>
    <w:p w14:paraId="7A32DF1B" w14:textId="77777777" w:rsidR="0025410C" w:rsidRDefault="0025410C" w:rsidP="00EE7D53"/>
    <w:p w14:paraId="42209C3D" w14:textId="4631A926" w:rsidR="00EE7D53" w:rsidRDefault="00EE7D53" w:rsidP="00EE7D53">
      <w:r>
        <w:t>Yours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A5306"/>
    <w:rsid w:val="000F6DCD"/>
    <w:rsid w:val="001127A3"/>
    <w:rsid w:val="001849AA"/>
    <w:rsid w:val="0021000E"/>
    <w:rsid w:val="002411F9"/>
    <w:rsid w:val="0025410C"/>
    <w:rsid w:val="00290A86"/>
    <w:rsid w:val="002B2939"/>
    <w:rsid w:val="002C3789"/>
    <w:rsid w:val="002E2E1B"/>
    <w:rsid w:val="0030644B"/>
    <w:rsid w:val="003A5C28"/>
    <w:rsid w:val="004034C0"/>
    <w:rsid w:val="004041B7"/>
    <w:rsid w:val="00421795"/>
    <w:rsid w:val="004456A1"/>
    <w:rsid w:val="004758E8"/>
    <w:rsid w:val="004D3EED"/>
    <w:rsid w:val="0053633E"/>
    <w:rsid w:val="00554D74"/>
    <w:rsid w:val="005616CF"/>
    <w:rsid w:val="005953EF"/>
    <w:rsid w:val="006A32D7"/>
    <w:rsid w:val="006A6F7A"/>
    <w:rsid w:val="006C1BC3"/>
    <w:rsid w:val="006F64C8"/>
    <w:rsid w:val="00730207"/>
    <w:rsid w:val="007D0207"/>
    <w:rsid w:val="007E549C"/>
    <w:rsid w:val="008253B2"/>
    <w:rsid w:val="00830EDC"/>
    <w:rsid w:val="008C5EE9"/>
    <w:rsid w:val="00952866"/>
    <w:rsid w:val="009C65C0"/>
    <w:rsid w:val="009E2ADE"/>
    <w:rsid w:val="00A00395"/>
    <w:rsid w:val="00A01348"/>
    <w:rsid w:val="00A40338"/>
    <w:rsid w:val="00A50B22"/>
    <w:rsid w:val="00A85191"/>
    <w:rsid w:val="00AE6EA8"/>
    <w:rsid w:val="00B0303C"/>
    <w:rsid w:val="00B15521"/>
    <w:rsid w:val="00B461EC"/>
    <w:rsid w:val="00B51AAB"/>
    <w:rsid w:val="00B97D83"/>
    <w:rsid w:val="00BC2091"/>
    <w:rsid w:val="00BE595C"/>
    <w:rsid w:val="00C30627"/>
    <w:rsid w:val="00CB3D12"/>
    <w:rsid w:val="00CF50EB"/>
    <w:rsid w:val="00D37B64"/>
    <w:rsid w:val="00D56C91"/>
    <w:rsid w:val="00D61A17"/>
    <w:rsid w:val="00DA3734"/>
    <w:rsid w:val="00DF2C80"/>
    <w:rsid w:val="00E720CB"/>
    <w:rsid w:val="00EC2BA3"/>
    <w:rsid w:val="00ED38CF"/>
    <w:rsid w:val="00EE2DB3"/>
    <w:rsid w:val="00EE7D53"/>
    <w:rsid w:val="00F67BD2"/>
    <w:rsid w:val="00F72A0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4</cp:revision>
  <cp:lastPrinted>2018-02-11T18:23:00Z</cp:lastPrinted>
  <dcterms:created xsi:type="dcterms:W3CDTF">2018-07-08T18:09:00Z</dcterms:created>
  <dcterms:modified xsi:type="dcterms:W3CDTF">2018-07-08T18:20:00Z</dcterms:modified>
</cp:coreProperties>
</file>