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79FC" w14:textId="77777777" w:rsidR="0074316E" w:rsidRPr="00A25F40" w:rsidRDefault="0074316E" w:rsidP="0074316E">
      <w:pPr>
        <w:rPr>
          <w:rFonts w:eastAsia="Times New Roman"/>
          <w:szCs w:val="24"/>
          <w:lang w:val="en"/>
        </w:rPr>
      </w:pPr>
      <w:r w:rsidRPr="00A25F40">
        <w:rPr>
          <w:rFonts w:eastAsia="Times New Roman"/>
          <w:szCs w:val="24"/>
          <w:lang w:val="en"/>
        </w:rPr>
        <w:t>Senator Bob Casey</w:t>
      </w:r>
    </w:p>
    <w:p w14:paraId="76211168" w14:textId="77777777" w:rsidR="0074316E" w:rsidRPr="00B015F9" w:rsidRDefault="0074316E" w:rsidP="0074316E">
      <w:pPr>
        <w:rPr>
          <w:rFonts w:eastAsia="Times New Roman"/>
          <w:szCs w:val="24"/>
          <w:lang w:val="en"/>
        </w:rPr>
      </w:pPr>
      <w:r w:rsidRPr="00B015F9">
        <w:rPr>
          <w:rFonts w:eastAsia="Times New Roman"/>
          <w:szCs w:val="24"/>
          <w:lang w:val="en"/>
        </w:rPr>
        <w:t>393 Russell Senate Office Building</w:t>
      </w:r>
    </w:p>
    <w:p w14:paraId="6DA5BEEF" w14:textId="77777777" w:rsidR="0074316E" w:rsidRPr="00B015F9" w:rsidRDefault="0074316E" w:rsidP="0074316E">
      <w:pPr>
        <w:rPr>
          <w:rFonts w:eastAsia="Times New Roman"/>
          <w:szCs w:val="24"/>
          <w:lang w:val="en"/>
        </w:rPr>
      </w:pPr>
      <w:r w:rsidRPr="00B015F9">
        <w:rPr>
          <w:rFonts w:eastAsia="Times New Roman"/>
          <w:szCs w:val="24"/>
          <w:lang w:val="en"/>
        </w:rPr>
        <w:t xml:space="preserve">Washington, D.C. 20510 </w:t>
      </w:r>
    </w:p>
    <w:p w14:paraId="4DF7664A" w14:textId="62A592EC" w:rsidR="006F64C8" w:rsidRDefault="006F64C8" w:rsidP="00EE7D53"/>
    <w:p w14:paraId="050264CB" w14:textId="30B79AC6" w:rsidR="00A25F40" w:rsidRPr="000A7964" w:rsidRDefault="00A25F40" w:rsidP="00EE7D53">
      <w:pPr>
        <w:rPr>
          <w:b/>
        </w:rPr>
      </w:pPr>
      <w:r w:rsidRPr="000A7964">
        <w:rPr>
          <w:b/>
        </w:rPr>
        <w:t>OR</w:t>
      </w:r>
    </w:p>
    <w:p w14:paraId="0EB96424" w14:textId="7943741E" w:rsidR="00A25F40" w:rsidRDefault="00A25F40" w:rsidP="00EE7D53"/>
    <w:p w14:paraId="2BA5F959" w14:textId="77777777" w:rsidR="00A25F40" w:rsidRPr="00A25F40" w:rsidRDefault="00A25F40" w:rsidP="00A25F40">
      <w:pPr>
        <w:rPr>
          <w:rFonts w:eastAsia="Times New Roman"/>
          <w:szCs w:val="24"/>
          <w:lang w:val="en"/>
        </w:rPr>
      </w:pPr>
      <w:r w:rsidRPr="00A25F40">
        <w:rPr>
          <w:rFonts w:eastAsia="Times New Roman"/>
          <w:szCs w:val="24"/>
          <w:lang w:val="en"/>
        </w:rPr>
        <w:t>Senator Pat Toomey</w:t>
      </w:r>
    </w:p>
    <w:p w14:paraId="2BCAA833" w14:textId="7A37638C" w:rsidR="00A25F40" w:rsidRDefault="00A25F40" w:rsidP="00A25F40">
      <w:r w:rsidRPr="00ED070B">
        <w:rPr>
          <w:rFonts w:eastAsia="Times New Roman"/>
          <w:szCs w:val="24"/>
          <w:lang w:val="en"/>
        </w:rPr>
        <w:t>248 Russell Senate Office Building</w:t>
      </w:r>
      <w:r w:rsidRPr="00ED070B">
        <w:rPr>
          <w:rFonts w:eastAsia="Times New Roman"/>
          <w:szCs w:val="24"/>
          <w:lang w:val="en"/>
        </w:rPr>
        <w:br/>
        <w:t>Washington, D.C. 20510</w:t>
      </w:r>
      <w:r w:rsidRPr="00ED070B">
        <w:rPr>
          <w:rFonts w:eastAsia="Times New Roman"/>
          <w:szCs w:val="24"/>
          <w:lang w:val="en"/>
        </w:rPr>
        <w:br/>
      </w:r>
    </w:p>
    <w:p w14:paraId="50564052" w14:textId="77777777" w:rsidR="000F6DCD" w:rsidRDefault="000F6DCD" w:rsidP="00EE7D53"/>
    <w:p w14:paraId="7697FF8B" w14:textId="18D05C36" w:rsidR="00EE7D53" w:rsidRDefault="00EE7D53" w:rsidP="00EE7D53">
      <w:r>
        <w:t>Dear</w:t>
      </w:r>
      <w:r w:rsidR="00A25F40">
        <w:t xml:space="preserve"> Senator</w:t>
      </w:r>
      <w:r w:rsidR="00CF50EB">
        <w:t>:</w:t>
      </w:r>
    </w:p>
    <w:p w14:paraId="40336C03" w14:textId="77777777" w:rsidR="00CF50EB" w:rsidRDefault="00CF50EB" w:rsidP="00EE7D53"/>
    <w:p w14:paraId="7919B146" w14:textId="0978D15A" w:rsidR="00A25F40" w:rsidRDefault="00A25F40" w:rsidP="00A25F40">
      <w:r>
        <w:t>I am writing to you concerning the</w:t>
      </w:r>
      <w:r w:rsidR="00FC6414">
        <w:t xml:space="preserve"> plight of</w:t>
      </w:r>
      <w:r>
        <w:t xml:space="preserve"> refugees </w:t>
      </w:r>
      <w:r w:rsidR="00FC6414">
        <w:t xml:space="preserve">and our nation’s moral responsibility to do more than it is currently doing to aid and resettle those who have been driven from their homes by </w:t>
      </w:r>
      <w:r w:rsidR="004F467F">
        <w:t>violence and fear.</w:t>
      </w:r>
    </w:p>
    <w:p w14:paraId="42783165" w14:textId="180BB527" w:rsidR="00FC6414" w:rsidRDefault="00FC6414" w:rsidP="00A25F40"/>
    <w:p w14:paraId="14315B42" w14:textId="67ACAAB1" w:rsidR="00FC6414" w:rsidRDefault="00F71AAD" w:rsidP="00FC6414">
      <w:r>
        <w:t xml:space="preserve">Many </w:t>
      </w:r>
      <w:r w:rsidR="00FC6414">
        <w:t xml:space="preserve">people </w:t>
      </w:r>
      <w:r>
        <w:t xml:space="preserve">around the world </w:t>
      </w:r>
      <w:r w:rsidR="00FC6414">
        <w:t>have no option but to flee their homes and countries.</w:t>
      </w:r>
      <w:r w:rsidR="004F467F">
        <w:t xml:space="preserve">  </w:t>
      </w:r>
      <w:r w:rsidR="00FC6414">
        <w:t>The world’s governments</w:t>
      </w:r>
      <w:r w:rsidR="00FC6414">
        <w:t>, including ours,</w:t>
      </w:r>
      <w:r w:rsidR="00FC6414">
        <w:t xml:space="preserve"> aren’t doing enough</w:t>
      </w:r>
      <w:r w:rsidR="004F467F">
        <w:t xml:space="preserve"> to help</w:t>
      </w:r>
      <w:r w:rsidR="00FC6414">
        <w:t xml:space="preserve">.  </w:t>
      </w:r>
      <w:r w:rsidR="00FC6414">
        <w:t xml:space="preserve">Many </w:t>
      </w:r>
      <w:r w:rsidR="004F467F">
        <w:t xml:space="preserve">countries </w:t>
      </w:r>
      <w:r w:rsidR="00FC6414">
        <w:t>are holding</w:t>
      </w:r>
      <w:r w:rsidR="000A7964">
        <w:t xml:space="preserve"> </w:t>
      </w:r>
      <w:r w:rsidR="00FC6414">
        <w:t>refugees in unsafe camps on borders and refusing help to millions of others. The Trump administration has waged an attack on refugees and has slashed the number of refugees allowed into the United States</w:t>
      </w:r>
    </w:p>
    <w:p w14:paraId="6C5CBCDA" w14:textId="3CC5E604" w:rsidR="00FC6414" w:rsidRDefault="00FC6414" w:rsidP="00FC6414"/>
    <w:p w14:paraId="0F15F3CF" w14:textId="554C0FFA" w:rsidR="00FC6414" w:rsidRDefault="00FC6414" w:rsidP="00FC6414">
      <w:r w:rsidRPr="00FC6414">
        <w:t>Refugees deserve to be welcomed</w:t>
      </w:r>
      <w:r w:rsidR="004F467F">
        <w:t xml:space="preserve">, </w:t>
      </w:r>
      <w:r w:rsidRPr="00FC6414">
        <w:t xml:space="preserve">not demonized. </w:t>
      </w:r>
      <w:r>
        <w:t xml:space="preserve"> </w:t>
      </w:r>
      <w:r w:rsidRPr="00FC6414">
        <w:t xml:space="preserve">But in the face of the largest refugee crisis in recorded history, the U.S. is closing its doors. This fiscal year, the Trump administration capped annual refugee admissions </w:t>
      </w:r>
      <w:r w:rsidR="004F467F">
        <w:t>at</w:t>
      </w:r>
      <w:r w:rsidRPr="00FC6414">
        <w:t xml:space="preserve"> a</w:t>
      </w:r>
      <w:r w:rsidR="004F467F">
        <w:t>n</w:t>
      </w:r>
      <w:r w:rsidRPr="00FC6414">
        <w:t xml:space="preserve"> historic low of 45,000 refugees, implemented a series of severe restrictions which act as a de facto refugee ban, restricted access to asylum at the southern border, proposed drastic cuts to funding for refugee programs and humanitarian aid</w:t>
      </w:r>
      <w:r w:rsidR="004F467F">
        <w:t>, and</w:t>
      </w:r>
      <w:r w:rsidR="000A7964">
        <w:t xml:space="preserve"> unconscionably </w:t>
      </w:r>
      <w:r w:rsidR="004F467F">
        <w:t xml:space="preserve">separated children from their families. </w:t>
      </w:r>
    </w:p>
    <w:p w14:paraId="6CC09E48" w14:textId="348511CA" w:rsidR="004F467F" w:rsidRDefault="004F467F" w:rsidP="00FC6414"/>
    <w:p w14:paraId="348485E6" w14:textId="77777777" w:rsidR="0026075A" w:rsidRDefault="004F467F" w:rsidP="004F467F">
      <w:r>
        <w:t xml:space="preserve">I urge you to </w:t>
      </w:r>
      <w:r>
        <w:t>support refugees and work to increase the number of refugees given the opportunity to resettle in the U.S.</w:t>
      </w:r>
      <w:r>
        <w:t xml:space="preserve">  Furthermore, I ask you to ensure that all those seeking asylum in the U.S. are welcomed, given fair treatment, and treated with </w:t>
      </w:r>
      <w:r w:rsidR="000A7964">
        <w:t xml:space="preserve">the </w:t>
      </w:r>
      <w:r>
        <w:t>dignity and respect</w:t>
      </w:r>
      <w:r w:rsidR="000A7964">
        <w:t xml:space="preserve"> that is a basic human right.  These are the values upon which are nation was founded.</w:t>
      </w:r>
    </w:p>
    <w:p w14:paraId="4C090B76" w14:textId="77777777" w:rsidR="0026075A" w:rsidRDefault="0026075A" w:rsidP="004F467F"/>
    <w:p w14:paraId="2786BB8D" w14:textId="5B119189" w:rsidR="004F467F" w:rsidRDefault="000A7964" w:rsidP="004F467F">
      <w:bookmarkStart w:id="0" w:name="_GoBack"/>
      <w:bookmarkEnd w:id="0"/>
      <w:r>
        <w:t>Please ensure that these values are upheld.</w:t>
      </w:r>
    </w:p>
    <w:p w14:paraId="0C94F450" w14:textId="496D604D" w:rsidR="000A7964" w:rsidRDefault="000A7964" w:rsidP="004F467F"/>
    <w:p w14:paraId="04144F81" w14:textId="1A3AC010" w:rsidR="000A7964" w:rsidRDefault="000A7964" w:rsidP="004F467F"/>
    <w:p w14:paraId="5AE6E221" w14:textId="36F9148F" w:rsidR="000A7964" w:rsidRDefault="000A7964" w:rsidP="004F467F">
      <w:r>
        <w:t>Sincerely,</w:t>
      </w:r>
    </w:p>
    <w:p w14:paraId="0C968BB7" w14:textId="067AB630" w:rsidR="000A7964" w:rsidRDefault="000A7964" w:rsidP="004F467F"/>
    <w:p w14:paraId="2CAC0696" w14:textId="5E857657" w:rsidR="000A7964" w:rsidRDefault="000A7964" w:rsidP="004F467F"/>
    <w:p w14:paraId="4119DD3E" w14:textId="1849741C" w:rsidR="000A7964" w:rsidRDefault="000A7964" w:rsidP="004F467F"/>
    <w:p w14:paraId="54F80ED1" w14:textId="77777777" w:rsidR="000A7964" w:rsidRDefault="000A7964" w:rsidP="004F467F"/>
    <w:p w14:paraId="70083FEE" w14:textId="4E1F5E37" w:rsidR="004F467F" w:rsidRDefault="004F467F" w:rsidP="00FC6414"/>
    <w:p w14:paraId="42A49725" w14:textId="3F4733D8" w:rsidR="00FC6414" w:rsidRDefault="00FC6414" w:rsidP="00FC6414"/>
    <w:sectPr w:rsidR="00FC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B08"/>
    <w:multiLevelType w:val="multilevel"/>
    <w:tmpl w:val="E66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8166E43"/>
    <w:multiLevelType w:val="hybridMultilevel"/>
    <w:tmpl w:val="9C2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53"/>
    <w:rsid w:val="000A5306"/>
    <w:rsid w:val="000A7964"/>
    <w:rsid w:val="000F6DCD"/>
    <w:rsid w:val="001127A3"/>
    <w:rsid w:val="001849AA"/>
    <w:rsid w:val="0021000E"/>
    <w:rsid w:val="002411F9"/>
    <w:rsid w:val="0025410C"/>
    <w:rsid w:val="0026075A"/>
    <w:rsid w:val="00290A86"/>
    <w:rsid w:val="002B2939"/>
    <w:rsid w:val="002C3789"/>
    <w:rsid w:val="002E2E1B"/>
    <w:rsid w:val="0030644B"/>
    <w:rsid w:val="003A5C28"/>
    <w:rsid w:val="004034C0"/>
    <w:rsid w:val="004041B7"/>
    <w:rsid w:val="00421795"/>
    <w:rsid w:val="004456A1"/>
    <w:rsid w:val="004758E8"/>
    <w:rsid w:val="004D3EED"/>
    <w:rsid w:val="004F467F"/>
    <w:rsid w:val="0053633E"/>
    <w:rsid w:val="00554D74"/>
    <w:rsid w:val="005616CF"/>
    <w:rsid w:val="005953EF"/>
    <w:rsid w:val="006A32D7"/>
    <w:rsid w:val="006A6F7A"/>
    <w:rsid w:val="006C1BC3"/>
    <w:rsid w:val="006F64C8"/>
    <w:rsid w:val="00730207"/>
    <w:rsid w:val="0074316E"/>
    <w:rsid w:val="007D0207"/>
    <w:rsid w:val="007E549C"/>
    <w:rsid w:val="008253B2"/>
    <w:rsid w:val="00830EDC"/>
    <w:rsid w:val="008B1218"/>
    <w:rsid w:val="008C5EE9"/>
    <w:rsid w:val="00952866"/>
    <w:rsid w:val="009C65C0"/>
    <w:rsid w:val="009E2ADE"/>
    <w:rsid w:val="00A00395"/>
    <w:rsid w:val="00A01348"/>
    <w:rsid w:val="00A25F40"/>
    <w:rsid w:val="00A40338"/>
    <w:rsid w:val="00A50B22"/>
    <w:rsid w:val="00A85191"/>
    <w:rsid w:val="00AB54E8"/>
    <w:rsid w:val="00AE6EA8"/>
    <w:rsid w:val="00B0303C"/>
    <w:rsid w:val="00B15521"/>
    <w:rsid w:val="00B461EC"/>
    <w:rsid w:val="00B51AAB"/>
    <w:rsid w:val="00B97D83"/>
    <w:rsid w:val="00BC2091"/>
    <w:rsid w:val="00BE595C"/>
    <w:rsid w:val="00C30627"/>
    <w:rsid w:val="00CB3D12"/>
    <w:rsid w:val="00CF50EB"/>
    <w:rsid w:val="00D37B64"/>
    <w:rsid w:val="00D56C91"/>
    <w:rsid w:val="00D61A17"/>
    <w:rsid w:val="00DA3734"/>
    <w:rsid w:val="00DE2C4F"/>
    <w:rsid w:val="00DF2C80"/>
    <w:rsid w:val="00E720CB"/>
    <w:rsid w:val="00EC2BA3"/>
    <w:rsid w:val="00ED38CF"/>
    <w:rsid w:val="00EE2DB3"/>
    <w:rsid w:val="00EE7D53"/>
    <w:rsid w:val="00F67BD2"/>
    <w:rsid w:val="00F71AAD"/>
    <w:rsid w:val="00F72A0B"/>
    <w:rsid w:val="00FA238A"/>
    <w:rsid w:val="00FC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D66D"/>
  <w15:docId w15:val="{A2066584-2E7F-47F9-B54F-06F41F1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C0"/>
    <w:pPr>
      <w:contextualSpacing/>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IBodytextAsianSimSun">
    <w:name w:val="Style AI Body text + (Asian) SimSun"/>
    <w:basedOn w:val="Normal"/>
    <w:link w:val="StyleAIBodytextAsianSimSunChar"/>
    <w:rsid w:val="008C5EE9"/>
    <w:pPr>
      <w:tabs>
        <w:tab w:val="left" w:pos="567"/>
      </w:tabs>
      <w:adjustRightInd w:val="0"/>
      <w:snapToGrid w:val="0"/>
      <w:contextualSpacing w:val="0"/>
    </w:pPr>
    <w:rPr>
      <w:rFonts w:ascii="Arial" w:eastAsia="SimSun" w:hAnsi="Arial"/>
      <w:sz w:val="20"/>
      <w:szCs w:val="20"/>
      <w:lang w:val="en-GB"/>
    </w:rPr>
  </w:style>
  <w:style w:type="character" w:customStyle="1" w:styleId="StyleAIBodytextAsianSimSunChar">
    <w:name w:val="Style AI Body text + (Asian) SimSun Char"/>
    <w:link w:val="StyleAIBodytextAsianSimSun"/>
    <w:locked/>
    <w:rsid w:val="008C5EE9"/>
    <w:rPr>
      <w:rFonts w:ascii="Arial" w:eastAsia="SimSun" w:hAnsi="Arial"/>
      <w:lang w:val="en-GB"/>
    </w:rPr>
  </w:style>
  <w:style w:type="character" w:styleId="CommentReference">
    <w:name w:val="annotation reference"/>
    <w:basedOn w:val="DefaultParagraphFont"/>
    <w:uiPriority w:val="99"/>
    <w:rsid w:val="008C5EE9"/>
    <w:rPr>
      <w:sz w:val="18"/>
    </w:rPr>
  </w:style>
  <w:style w:type="paragraph" w:styleId="PlainText">
    <w:name w:val="Plain Text"/>
    <w:basedOn w:val="Normal"/>
    <w:link w:val="PlainTextChar"/>
    <w:uiPriority w:val="99"/>
    <w:unhideWhenUsed/>
    <w:rsid w:val="008C5EE9"/>
    <w:pPr>
      <w:contextualSpacing w:val="0"/>
    </w:pPr>
    <w:rPr>
      <w:rFonts w:ascii="Consolas" w:hAnsi="Consolas"/>
      <w:sz w:val="21"/>
      <w:szCs w:val="21"/>
    </w:rPr>
  </w:style>
  <w:style w:type="character" w:customStyle="1" w:styleId="PlainTextChar">
    <w:name w:val="Plain Text Char"/>
    <w:basedOn w:val="DefaultParagraphFont"/>
    <w:link w:val="PlainText"/>
    <w:uiPriority w:val="99"/>
    <w:rsid w:val="008C5EE9"/>
    <w:rPr>
      <w:rFonts w:ascii="Consolas" w:hAnsi="Consolas"/>
      <w:sz w:val="21"/>
      <w:szCs w:val="21"/>
    </w:rPr>
  </w:style>
  <w:style w:type="paragraph" w:styleId="BalloonText">
    <w:name w:val="Balloon Text"/>
    <w:basedOn w:val="Normal"/>
    <w:link w:val="BalloonTextChar"/>
    <w:uiPriority w:val="99"/>
    <w:semiHidden/>
    <w:unhideWhenUsed/>
    <w:rsid w:val="00210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0E"/>
    <w:rPr>
      <w:rFonts w:ascii="Segoe UI" w:hAnsi="Segoe UI" w:cs="Segoe UI"/>
      <w:sz w:val="18"/>
      <w:szCs w:val="18"/>
    </w:rPr>
  </w:style>
  <w:style w:type="paragraph" w:customStyle="1" w:styleId="AIAddressText">
    <w:name w:val="AI Address Text"/>
    <w:basedOn w:val="Normal"/>
    <w:rsid w:val="00CB3D12"/>
    <w:pPr>
      <w:tabs>
        <w:tab w:val="left" w:pos="567"/>
      </w:tabs>
      <w:spacing w:line="240" w:lineRule="exact"/>
      <w:contextualSpacing w:val="0"/>
    </w:pPr>
    <w:rPr>
      <w:rFonts w:ascii="Arial" w:eastAsia="SimSun" w:hAnsi="Arial"/>
      <w:sz w:val="18"/>
      <w:szCs w:val="24"/>
      <w:lang w:val="en-GB"/>
    </w:rPr>
  </w:style>
  <w:style w:type="character" w:customStyle="1" w:styleId="AIBodytextChar">
    <w:name w:val="AI Body text Char"/>
    <w:link w:val="AIBodytext"/>
    <w:locked/>
    <w:rsid w:val="000F6DCD"/>
    <w:rPr>
      <w:rFonts w:ascii="Arial" w:hAnsi="Arial"/>
      <w:lang w:val="en-GB"/>
    </w:rPr>
  </w:style>
  <w:style w:type="paragraph" w:customStyle="1" w:styleId="AIBodytext">
    <w:name w:val="AI Body text"/>
    <w:basedOn w:val="Normal"/>
    <w:link w:val="AIBodytextChar"/>
    <w:rsid w:val="000F6DCD"/>
    <w:pPr>
      <w:tabs>
        <w:tab w:val="left" w:pos="567"/>
      </w:tabs>
      <w:adjustRightInd w:val="0"/>
      <w:snapToGrid w:val="0"/>
      <w:spacing w:after="240" w:line="240" w:lineRule="atLeast"/>
      <w:contextualSpacing w:val="0"/>
    </w:pPr>
    <w:rPr>
      <w:rFonts w:ascii="Arial" w:hAnsi="Arial"/>
      <w:sz w:val="20"/>
      <w:szCs w:val="20"/>
      <w:lang w:val="en-GB"/>
    </w:rPr>
  </w:style>
  <w:style w:type="numbering" w:customStyle="1" w:styleId="AIActionPoints">
    <w:name w:val="AI Action Points"/>
    <w:rsid w:val="000F6DCD"/>
    <w:pPr>
      <w:numPr>
        <w:numId w:val="2"/>
      </w:numPr>
    </w:pPr>
  </w:style>
  <w:style w:type="paragraph" w:customStyle="1" w:styleId="Default">
    <w:name w:val="Default"/>
    <w:rsid w:val="004041B7"/>
    <w:pPr>
      <w:autoSpaceDE w:val="0"/>
      <w:autoSpaceDN w:val="0"/>
      <w:adjustRightInd w:val="0"/>
    </w:pPr>
    <w:rPr>
      <w:rFonts w:ascii="Arial" w:eastAsia="SimSun" w:hAnsi="Arial" w:cs="Arial"/>
      <w:color w:val="000000"/>
      <w:sz w:val="24"/>
      <w:szCs w:val="24"/>
      <w:lang w:val="en-GB" w:eastAsia="en-GB"/>
    </w:rPr>
  </w:style>
  <w:style w:type="paragraph" w:styleId="ListParagraph">
    <w:name w:val="List Paragraph"/>
    <w:basedOn w:val="Normal"/>
    <w:uiPriority w:val="34"/>
    <w:qFormat/>
    <w:rsid w:val="00A003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0953">
      <w:bodyDiv w:val="1"/>
      <w:marLeft w:val="0"/>
      <w:marRight w:val="0"/>
      <w:marTop w:val="0"/>
      <w:marBottom w:val="0"/>
      <w:divBdr>
        <w:top w:val="none" w:sz="0" w:space="0" w:color="auto"/>
        <w:left w:val="none" w:sz="0" w:space="0" w:color="auto"/>
        <w:bottom w:val="none" w:sz="0" w:space="0" w:color="auto"/>
        <w:right w:val="none" w:sz="0" w:space="0" w:color="auto"/>
      </w:divBdr>
    </w:div>
    <w:div w:id="20077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Ankney</dc:creator>
  <cp:keywords/>
  <cp:lastModifiedBy>Richard Ankney</cp:lastModifiedBy>
  <cp:revision>5</cp:revision>
  <cp:lastPrinted>2018-02-11T18:23:00Z</cp:lastPrinted>
  <dcterms:created xsi:type="dcterms:W3CDTF">2018-07-08T18:28:00Z</dcterms:created>
  <dcterms:modified xsi:type="dcterms:W3CDTF">2018-07-09T20:48:00Z</dcterms:modified>
</cp:coreProperties>
</file>