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9450" w14:textId="4D69CF47" w:rsidR="00C37ED2" w:rsidRPr="00C37ED2" w:rsidRDefault="00C37ED2" w:rsidP="00C37ED2">
      <w:r w:rsidRPr="00C37ED2">
        <w:t>President</w:t>
      </w:r>
      <w:r>
        <w:t xml:space="preserve"> </w:t>
      </w:r>
      <w:r w:rsidRPr="00C37ED2">
        <w:t>HE Omar Hassan Ahmad al-Bashir</w:t>
      </w:r>
    </w:p>
    <w:p w14:paraId="5F03B6C6" w14:textId="77777777" w:rsidR="00C37ED2" w:rsidRPr="00C37ED2" w:rsidRDefault="00C37ED2" w:rsidP="00C37ED2">
      <w:r w:rsidRPr="00C37ED2">
        <w:t>Office of the President</w:t>
      </w:r>
    </w:p>
    <w:p w14:paraId="2C87B18F" w14:textId="77777777" w:rsidR="00C37ED2" w:rsidRPr="00C37ED2" w:rsidRDefault="00C37ED2" w:rsidP="00C37ED2">
      <w:r w:rsidRPr="00C37ED2">
        <w:t>People’s Palace</w:t>
      </w:r>
    </w:p>
    <w:p w14:paraId="6CB37671" w14:textId="77777777" w:rsidR="00C37ED2" w:rsidRPr="00C37ED2" w:rsidRDefault="00C37ED2" w:rsidP="00C37ED2">
      <w:r w:rsidRPr="00C37ED2">
        <w:t>PO Box 281</w:t>
      </w:r>
    </w:p>
    <w:p w14:paraId="3BD3AF6F" w14:textId="77777777" w:rsidR="00C37ED2" w:rsidRPr="00C37ED2" w:rsidRDefault="00C37ED2" w:rsidP="00C37ED2">
      <w:r w:rsidRPr="00C37ED2">
        <w:t>Khartoum, Sudan</w:t>
      </w:r>
    </w:p>
    <w:p w14:paraId="296272D1" w14:textId="77777777" w:rsidR="00654B41" w:rsidRDefault="00654B41" w:rsidP="00654B41"/>
    <w:p w14:paraId="402D72FC" w14:textId="77777777" w:rsidR="00654B41" w:rsidRDefault="00654B41" w:rsidP="00654B41"/>
    <w:p w14:paraId="61F6E75D" w14:textId="77777777" w:rsidR="006C4ED7" w:rsidRDefault="006C4ED7" w:rsidP="00654B41"/>
    <w:p w14:paraId="32B8BD02" w14:textId="1F88E647" w:rsidR="00654B41" w:rsidRPr="00654B41" w:rsidRDefault="00C37ED2" w:rsidP="00654B41">
      <w:r>
        <w:t>Your Excellency</w:t>
      </w:r>
      <w:r w:rsidR="00654B41">
        <w:t>:</w:t>
      </w:r>
    </w:p>
    <w:p w14:paraId="6D1C5F2E" w14:textId="77777777" w:rsidR="00654B41" w:rsidRDefault="00654B41" w:rsidP="004041B7"/>
    <w:p w14:paraId="06E1B46C" w14:textId="7FC5B108" w:rsidR="007C1B4D" w:rsidRDefault="008C5EE9" w:rsidP="00C37ED2">
      <w:pPr>
        <w:pStyle w:val="AIintropara"/>
        <w:spacing w:line="240" w:lineRule="auto"/>
        <w:rPr>
          <w:rFonts w:ascii="Times New Roman" w:eastAsia="Calibri" w:hAnsi="Times New Roman"/>
          <w:b w:val="0"/>
          <w:szCs w:val="22"/>
          <w:lang w:val="en-US"/>
        </w:rPr>
      </w:pPr>
      <w:r w:rsidRPr="00C37ED2">
        <w:rPr>
          <w:rFonts w:ascii="Times New Roman" w:eastAsia="Calibri" w:hAnsi="Times New Roman"/>
          <w:b w:val="0"/>
          <w:szCs w:val="22"/>
          <w:lang w:val="en-US"/>
        </w:rPr>
        <w:t xml:space="preserve">I write to </w:t>
      </w:r>
      <w:r w:rsidR="007C1B4D" w:rsidRPr="00C37ED2">
        <w:rPr>
          <w:rFonts w:ascii="Times New Roman" w:eastAsia="Calibri" w:hAnsi="Times New Roman"/>
          <w:b w:val="0"/>
          <w:szCs w:val="22"/>
          <w:lang w:val="en-US"/>
        </w:rPr>
        <w:t xml:space="preserve">with great concern about </w:t>
      </w:r>
      <w:proofErr w:type="spellStart"/>
      <w:r w:rsidR="00C37ED2" w:rsidRPr="00C37ED2">
        <w:rPr>
          <w:rFonts w:ascii="Times New Roman" w:eastAsia="Calibri" w:hAnsi="Times New Roman"/>
          <w:b w:val="0"/>
          <w:szCs w:val="22"/>
          <w:lang w:val="en-US"/>
        </w:rPr>
        <w:t>Noura</w:t>
      </w:r>
      <w:proofErr w:type="spellEnd"/>
      <w:r w:rsidR="00C37ED2" w:rsidRPr="00C37ED2">
        <w:rPr>
          <w:rFonts w:ascii="Times New Roman" w:eastAsia="Calibri" w:hAnsi="Times New Roman"/>
          <w:b w:val="0"/>
          <w:szCs w:val="22"/>
          <w:lang w:val="en-US"/>
        </w:rPr>
        <w:t xml:space="preserve"> Hussein Hamad Daoud, </w:t>
      </w:r>
      <w:r w:rsidR="00C37ED2">
        <w:rPr>
          <w:rFonts w:ascii="Times New Roman" w:eastAsia="Calibri" w:hAnsi="Times New Roman"/>
          <w:b w:val="0"/>
          <w:szCs w:val="22"/>
          <w:lang w:val="en-US"/>
        </w:rPr>
        <w:t xml:space="preserve">a nineteen-year-old girl who </w:t>
      </w:r>
      <w:r w:rsidR="00C37ED2" w:rsidRPr="00C37ED2">
        <w:rPr>
          <w:rFonts w:ascii="Times New Roman" w:eastAsia="Calibri" w:hAnsi="Times New Roman"/>
          <w:b w:val="0"/>
          <w:szCs w:val="22"/>
          <w:lang w:val="en-US"/>
        </w:rPr>
        <w:t>was sentenced to death on 10 May for killing her husband in self-defen</w:t>
      </w:r>
      <w:r w:rsidR="00C37ED2">
        <w:rPr>
          <w:rFonts w:ascii="Times New Roman" w:eastAsia="Calibri" w:hAnsi="Times New Roman"/>
          <w:b w:val="0"/>
          <w:szCs w:val="22"/>
          <w:lang w:val="en-US"/>
        </w:rPr>
        <w:t>s</w:t>
      </w:r>
      <w:r w:rsidR="00C37ED2" w:rsidRPr="00C37ED2">
        <w:rPr>
          <w:rFonts w:ascii="Times New Roman" w:eastAsia="Calibri" w:hAnsi="Times New Roman"/>
          <w:b w:val="0"/>
          <w:szCs w:val="22"/>
          <w:lang w:val="en-US"/>
        </w:rPr>
        <w:t>e after he tried to rape her for a second time</w:t>
      </w:r>
      <w:r w:rsidR="00C37ED2">
        <w:rPr>
          <w:rFonts w:ascii="Times New Roman" w:eastAsia="Calibri" w:hAnsi="Times New Roman"/>
          <w:b w:val="0"/>
          <w:szCs w:val="22"/>
          <w:lang w:val="en-US"/>
        </w:rPr>
        <w:t xml:space="preserve">.  Ms. Daoud’s marriage took place </w:t>
      </w:r>
      <w:r w:rsidR="00C37ED2">
        <w:rPr>
          <w:rFonts w:ascii="Times New Roman" w:eastAsia="Calibri" w:hAnsi="Times New Roman"/>
          <w:b w:val="0"/>
          <w:szCs w:val="22"/>
          <w:lang w:val="en-US"/>
        </w:rPr>
        <w:t>against her will</w:t>
      </w:r>
      <w:r w:rsidR="00C37ED2">
        <w:rPr>
          <w:rFonts w:ascii="Times New Roman" w:eastAsia="Calibri" w:hAnsi="Times New Roman"/>
          <w:b w:val="0"/>
          <w:szCs w:val="22"/>
          <w:lang w:val="en-US"/>
        </w:rPr>
        <w:t xml:space="preserve"> when she was only sixteen years of age</w:t>
      </w:r>
      <w:r w:rsidR="006C4ED7">
        <w:rPr>
          <w:rFonts w:ascii="Times New Roman" w:eastAsia="Calibri" w:hAnsi="Times New Roman"/>
          <w:b w:val="0"/>
          <w:szCs w:val="22"/>
          <w:lang w:val="en-US"/>
        </w:rPr>
        <w:t>, a violation of the UN Declaration of Human Rights Article 16.</w:t>
      </w:r>
      <w:r w:rsidR="00C37ED2">
        <w:rPr>
          <w:rFonts w:ascii="Times New Roman" w:eastAsia="Calibri" w:hAnsi="Times New Roman"/>
          <w:b w:val="0"/>
          <w:szCs w:val="22"/>
          <w:lang w:val="en-US"/>
        </w:rPr>
        <w:t xml:space="preserve">  </w:t>
      </w:r>
      <w:r w:rsidR="006C4ED7">
        <w:rPr>
          <w:rFonts w:ascii="Times New Roman" w:eastAsia="Calibri" w:hAnsi="Times New Roman"/>
          <w:b w:val="0"/>
          <w:szCs w:val="22"/>
          <w:lang w:val="en-US"/>
        </w:rPr>
        <w:t xml:space="preserve">At the hands of her husband and his relatives, she has been raped and beaten.  Clearly, her actions </w:t>
      </w:r>
      <w:r w:rsidR="00656050">
        <w:rPr>
          <w:rFonts w:ascii="Times New Roman" w:eastAsia="Calibri" w:hAnsi="Times New Roman"/>
          <w:b w:val="0"/>
          <w:szCs w:val="22"/>
          <w:lang w:val="en-US"/>
        </w:rPr>
        <w:t xml:space="preserve">that led to this conviction </w:t>
      </w:r>
      <w:r w:rsidR="006C4ED7">
        <w:rPr>
          <w:rFonts w:ascii="Times New Roman" w:eastAsia="Calibri" w:hAnsi="Times New Roman"/>
          <w:b w:val="0"/>
          <w:szCs w:val="22"/>
          <w:lang w:val="en-US"/>
        </w:rPr>
        <w:t xml:space="preserve">were </w:t>
      </w:r>
      <w:r w:rsidR="00656050">
        <w:rPr>
          <w:rFonts w:ascii="Times New Roman" w:eastAsia="Calibri" w:hAnsi="Times New Roman"/>
          <w:b w:val="0"/>
          <w:szCs w:val="22"/>
          <w:lang w:val="en-US"/>
        </w:rPr>
        <w:t xml:space="preserve">in self-defense and were </w:t>
      </w:r>
      <w:r w:rsidR="006C4ED7">
        <w:rPr>
          <w:rFonts w:ascii="Times New Roman" w:eastAsia="Calibri" w:hAnsi="Times New Roman"/>
          <w:b w:val="0"/>
          <w:szCs w:val="22"/>
          <w:lang w:val="en-US"/>
        </w:rPr>
        <w:t xml:space="preserve">the result of this </w:t>
      </w:r>
      <w:r w:rsidR="00656050">
        <w:rPr>
          <w:rFonts w:ascii="Times New Roman" w:eastAsia="Calibri" w:hAnsi="Times New Roman"/>
          <w:b w:val="0"/>
          <w:szCs w:val="22"/>
          <w:lang w:val="en-US"/>
        </w:rPr>
        <w:t xml:space="preserve">terrible </w:t>
      </w:r>
      <w:r w:rsidR="006C4ED7">
        <w:rPr>
          <w:rFonts w:ascii="Times New Roman" w:eastAsia="Calibri" w:hAnsi="Times New Roman"/>
          <w:b w:val="0"/>
          <w:szCs w:val="22"/>
          <w:lang w:val="en-US"/>
        </w:rPr>
        <w:t>violence against he</w:t>
      </w:r>
      <w:r w:rsidR="00656050">
        <w:rPr>
          <w:rFonts w:ascii="Times New Roman" w:eastAsia="Calibri" w:hAnsi="Times New Roman"/>
          <w:b w:val="0"/>
          <w:szCs w:val="22"/>
          <w:lang w:val="en-US"/>
        </w:rPr>
        <w:t>r.</w:t>
      </w:r>
    </w:p>
    <w:p w14:paraId="1069DE9F" w14:textId="542788E4" w:rsidR="00C37ED2" w:rsidRPr="00C37ED2" w:rsidRDefault="00C37ED2" w:rsidP="00C37ED2">
      <w:pPr>
        <w:contextualSpacing w:val="0"/>
      </w:pPr>
      <w:r>
        <w:t xml:space="preserve">I respectfully request that you </w:t>
      </w:r>
      <w:r w:rsidRPr="00C37ED2">
        <w:t xml:space="preserve">immediately quash the conviction and death sentence against </w:t>
      </w:r>
      <w:proofErr w:type="spellStart"/>
      <w:r w:rsidRPr="00C37ED2">
        <w:t>Noura</w:t>
      </w:r>
      <w:proofErr w:type="spellEnd"/>
      <w:r w:rsidRPr="00C37ED2">
        <w:t xml:space="preserve"> Hussein Hamad Daoud</w:t>
      </w:r>
      <w:r>
        <w:t xml:space="preserve">.  I urge you to </w:t>
      </w:r>
      <w:r w:rsidRPr="00C37ED2">
        <w:t>consider the mitigating circumstances in this case in a retrial in proceedings that fully comply with international standards for a fair trial and without recourse to the death penalty</w:t>
      </w:r>
      <w:r>
        <w:t xml:space="preserve">.  Finally, I urge you to </w:t>
      </w:r>
      <w:r w:rsidRPr="00C37ED2">
        <w:t>implement the recommendation of the Committee on the Rights of the Child and amend the Sudan Personal Status Law to raise the legal age of marriage from 10 to 18 years old.</w:t>
      </w:r>
    </w:p>
    <w:p w14:paraId="4DD06FBE" w14:textId="77777777" w:rsidR="00C37ED2" w:rsidRPr="00C37ED2" w:rsidRDefault="00C37ED2" w:rsidP="00C37ED2">
      <w:pPr>
        <w:pStyle w:val="AIintropara"/>
        <w:spacing w:line="240" w:lineRule="auto"/>
        <w:rPr>
          <w:rFonts w:ascii="Times New Roman" w:eastAsia="Calibri" w:hAnsi="Times New Roman"/>
          <w:b w:val="0"/>
          <w:szCs w:val="22"/>
          <w:lang w:val="en-US"/>
        </w:rPr>
      </w:pPr>
    </w:p>
    <w:p w14:paraId="09B48B89" w14:textId="42B50E03" w:rsidR="00751359" w:rsidRDefault="00EE7D53">
      <w:r>
        <w:t>Yours sincerely</w:t>
      </w:r>
      <w:r w:rsidR="00CF50EB">
        <w:t>,</w:t>
      </w:r>
      <w:bookmarkStart w:id="0" w:name="_GoBack"/>
      <w:bookmarkEnd w:id="0"/>
    </w:p>
    <w:sectPr w:rsidR="0075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B08"/>
    <w:multiLevelType w:val="multilevel"/>
    <w:tmpl w:val="E66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8166E43"/>
    <w:multiLevelType w:val="hybridMultilevel"/>
    <w:tmpl w:val="9C2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53"/>
    <w:rsid w:val="000F6DCD"/>
    <w:rsid w:val="001127A3"/>
    <w:rsid w:val="001849AA"/>
    <w:rsid w:val="001F2B3F"/>
    <w:rsid w:val="0021000E"/>
    <w:rsid w:val="002411F9"/>
    <w:rsid w:val="0025410C"/>
    <w:rsid w:val="00290A86"/>
    <w:rsid w:val="002B2939"/>
    <w:rsid w:val="002C3789"/>
    <w:rsid w:val="0030644B"/>
    <w:rsid w:val="003A5C28"/>
    <w:rsid w:val="004000E8"/>
    <w:rsid w:val="004034C0"/>
    <w:rsid w:val="004041B7"/>
    <w:rsid w:val="00421795"/>
    <w:rsid w:val="004456A1"/>
    <w:rsid w:val="004758E8"/>
    <w:rsid w:val="004D3EED"/>
    <w:rsid w:val="0053633E"/>
    <w:rsid w:val="00554D74"/>
    <w:rsid w:val="005616CF"/>
    <w:rsid w:val="005953EF"/>
    <w:rsid w:val="00654B41"/>
    <w:rsid w:val="00656050"/>
    <w:rsid w:val="006A32D7"/>
    <w:rsid w:val="006A6F7A"/>
    <w:rsid w:val="006C1BC3"/>
    <w:rsid w:val="006C4ED7"/>
    <w:rsid w:val="006F64C8"/>
    <w:rsid w:val="00751359"/>
    <w:rsid w:val="007C1B4D"/>
    <w:rsid w:val="007D0207"/>
    <w:rsid w:val="00830EDC"/>
    <w:rsid w:val="008B2444"/>
    <w:rsid w:val="008C5EE9"/>
    <w:rsid w:val="00952866"/>
    <w:rsid w:val="009C65C0"/>
    <w:rsid w:val="009E2ADE"/>
    <w:rsid w:val="00A00395"/>
    <w:rsid w:val="00A01348"/>
    <w:rsid w:val="00A40338"/>
    <w:rsid w:val="00A50B22"/>
    <w:rsid w:val="00A85191"/>
    <w:rsid w:val="00AE6EA8"/>
    <w:rsid w:val="00B008FB"/>
    <w:rsid w:val="00B0303C"/>
    <w:rsid w:val="00B51AAB"/>
    <w:rsid w:val="00B87BDA"/>
    <w:rsid w:val="00B97D83"/>
    <w:rsid w:val="00BC2091"/>
    <w:rsid w:val="00BE595C"/>
    <w:rsid w:val="00C30627"/>
    <w:rsid w:val="00C37ED2"/>
    <w:rsid w:val="00CB3D12"/>
    <w:rsid w:val="00CF50EB"/>
    <w:rsid w:val="00D34A49"/>
    <w:rsid w:val="00D37B64"/>
    <w:rsid w:val="00DA3734"/>
    <w:rsid w:val="00DF2C80"/>
    <w:rsid w:val="00E720CB"/>
    <w:rsid w:val="00EC2BA3"/>
    <w:rsid w:val="00ED38CF"/>
    <w:rsid w:val="00EE2DB3"/>
    <w:rsid w:val="00EE7D53"/>
    <w:rsid w:val="00F67BD2"/>
    <w:rsid w:val="00F72A0B"/>
    <w:rsid w:val="00FA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D66D"/>
  <w15:docId w15:val="{A2066584-2E7F-47F9-B54F-06F41F1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C0"/>
    <w:pPr>
      <w:contextualSpacing/>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IBodytextAsianSimSun">
    <w:name w:val="Style AI Body text + (Asian) SimSun"/>
    <w:basedOn w:val="Normal"/>
    <w:link w:val="StyleAIBodytextAsianSimSunChar"/>
    <w:rsid w:val="008C5EE9"/>
    <w:pPr>
      <w:tabs>
        <w:tab w:val="left" w:pos="567"/>
      </w:tabs>
      <w:adjustRightInd w:val="0"/>
      <w:snapToGrid w:val="0"/>
      <w:contextualSpacing w:val="0"/>
    </w:pPr>
    <w:rPr>
      <w:rFonts w:ascii="Arial" w:eastAsia="SimSun" w:hAnsi="Arial"/>
      <w:sz w:val="20"/>
      <w:szCs w:val="20"/>
      <w:lang w:val="en-GB"/>
    </w:rPr>
  </w:style>
  <w:style w:type="character" w:customStyle="1" w:styleId="StyleAIBodytextAsianSimSunChar">
    <w:name w:val="Style AI Body text + (Asian) SimSun Char"/>
    <w:link w:val="StyleAIBodytextAsianSimSun"/>
    <w:locked/>
    <w:rsid w:val="008C5EE9"/>
    <w:rPr>
      <w:rFonts w:ascii="Arial" w:eastAsia="SimSun" w:hAnsi="Arial"/>
      <w:lang w:val="en-GB"/>
    </w:rPr>
  </w:style>
  <w:style w:type="character" w:styleId="CommentReference">
    <w:name w:val="annotation reference"/>
    <w:basedOn w:val="DefaultParagraphFont"/>
    <w:uiPriority w:val="99"/>
    <w:rsid w:val="008C5EE9"/>
    <w:rPr>
      <w:sz w:val="18"/>
    </w:rPr>
  </w:style>
  <w:style w:type="paragraph" w:styleId="PlainText">
    <w:name w:val="Plain Text"/>
    <w:basedOn w:val="Normal"/>
    <w:link w:val="PlainTextChar"/>
    <w:uiPriority w:val="99"/>
    <w:unhideWhenUsed/>
    <w:rsid w:val="008C5EE9"/>
    <w:pPr>
      <w:contextualSpacing w:val="0"/>
    </w:pPr>
    <w:rPr>
      <w:rFonts w:ascii="Consolas" w:hAnsi="Consolas"/>
      <w:sz w:val="21"/>
      <w:szCs w:val="21"/>
    </w:rPr>
  </w:style>
  <w:style w:type="character" w:customStyle="1" w:styleId="PlainTextChar">
    <w:name w:val="Plain Text Char"/>
    <w:basedOn w:val="DefaultParagraphFont"/>
    <w:link w:val="PlainText"/>
    <w:uiPriority w:val="99"/>
    <w:rsid w:val="008C5EE9"/>
    <w:rPr>
      <w:rFonts w:ascii="Consolas" w:hAnsi="Consolas"/>
      <w:sz w:val="21"/>
      <w:szCs w:val="21"/>
    </w:rPr>
  </w:style>
  <w:style w:type="paragraph" w:styleId="BalloonText">
    <w:name w:val="Balloon Text"/>
    <w:basedOn w:val="Normal"/>
    <w:link w:val="BalloonTextChar"/>
    <w:uiPriority w:val="99"/>
    <w:semiHidden/>
    <w:unhideWhenUsed/>
    <w:rsid w:val="00210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0E"/>
    <w:rPr>
      <w:rFonts w:ascii="Segoe UI" w:hAnsi="Segoe UI" w:cs="Segoe UI"/>
      <w:sz w:val="18"/>
      <w:szCs w:val="18"/>
    </w:rPr>
  </w:style>
  <w:style w:type="paragraph" w:customStyle="1" w:styleId="AIAddressText">
    <w:name w:val="AI Address Text"/>
    <w:basedOn w:val="Normal"/>
    <w:rsid w:val="00CB3D12"/>
    <w:pPr>
      <w:tabs>
        <w:tab w:val="left" w:pos="567"/>
      </w:tabs>
      <w:spacing w:line="240" w:lineRule="exact"/>
      <w:contextualSpacing w:val="0"/>
    </w:pPr>
    <w:rPr>
      <w:rFonts w:ascii="Arial" w:eastAsia="SimSun" w:hAnsi="Arial"/>
      <w:sz w:val="18"/>
      <w:szCs w:val="24"/>
      <w:lang w:val="en-GB"/>
    </w:rPr>
  </w:style>
  <w:style w:type="character" w:customStyle="1" w:styleId="AIBodytextChar">
    <w:name w:val="AI Body text Char"/>
    <w:link w:val="AIBodytext"/>
    <w:uiPriority w:val="99"/>
    <w:locked/>
    <w:rsid w:val="000F6DCD"/>
    <w:rPr>
      <w:rFonts w:ascii="Arial" w:hAnsi="Arial"/>
      <w:lang w:val="en-GB"/>
    </w:rPr>
  </w:style>
  <w:style w:type="paragraph" w:customStyle="1" w:styleId="AIBodytext">
    <w:name w:val="AI Body text"/>
    <w:basedOn w:val="Normal"/>
    <w:link w:val="AIBodytextChar"/>
    <w:uiPriority w:val="99"/>
    <w:rsid w:val="000F6DCD"/>
    <w:pPr>
      <w:tabs>
        <w:tab w:val="left" w:pos="567"/>
      </w:tabs>
      <w:adjustRightInd w:val="0"/>
      <w:snapToGrid w:val="0"/>
      <w:spacing w:after="240" w:line="240" w:lineRule="atLeast"/>
      <w:contextualSpacing w:val="0"/>
    </w:pPr>
    <w:rPr>
      <w:rFonts w:ascii="Arial" w:hAnsi="Arial"/>
      <w:sz w:val="20"/>
      <w:szCs w:val="20"/>
      <w:lang w:val="en-GB"/>
    </w:rPr>
  </w:style>
  <w:style w:type="numbering" w:customStyle="1" w:styleId="AIActionPoints">
    <w:name w:val="AI Action Points"/>
    <w:rsid w:val="000F6DCD"/>
    <w:pPr>
      <w:numPr>
        <w:numId w:val="2"/>
      </w:numPr>
    </w:pPr>
  </w:style>
  <w:style w:type="paragraph" w:customStyle="1" w:styleId="Default">
    <w:name w:val="Default"/>
    <w:rsid w:val="004041B7"/>
    <w:pPr>
      <w:autoSpaceDE w:val="0"/>
      <w:autoSpaceDN w:val="0"/>
      <w:adjustRightInd w:val="0"/>
    </w:pPr>
    <w:rPr>
      <w:rFonts w:ascii="Arial" w:eastAsia="SimSun" w:hAnsi="Arial" w:cs="Arial"/>
      <w:color w:val="000000"/>
      <w:sz w:val="24"/>
      <w:szCs w:val="24"/>
      <w:lang w:val="en-GB" w:eastAsia="en-GB"/>
    </w:rPr>
  </w:style>
  <w:style w:type="paragraph" w:styleId="ListParagraph">
    <w:name w:val="List Paragraph"/>
    <w:basedOn w:val="Normal"/>
    <w:uiPriority w:val="34"/>
    <w:qFormat/>
    <w:rsid w:val="00A00395"/>
    <w:pPr>
      <w:ind w:left="720"/>
    </w:pPr>
  </w:style>
  <w:style w:type="paragraph" w:customStyle="1" w:styleId="AIintropara">
    <w:name w:val="AI intro para"/>
    <w:basedOn w:val="Normal"/>
    <w:rsid w:val="00C37ED2"/>
    <w:pPr>
      <w:spacing w:after="260" w:line="240" w:lineRule="atLeast"/>
      <w:contextualSpacing w:val="0"/>
    </w:pPr>
    <w:rPr>
      <w:rFonts w:ascii="Arial" w:eastAsia="SimSun" w:hAnsi="Arial"/>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687">
      <w:bodyDiv w:val="1"/>
      <w:marLeft w:val="0"/>
      <w:marRight w:val="0"/>
      <w:marTop w:val="0"/>
      <w:marBottom w:val="0"/>
      <w:divBdr>
        <w:top w:val="none" w:sz="0" w:space="0" w:color="auto"/>
        <w:left w:val="none" w:sz="0" w:space="0" w:color="auto"/>
        <w:bottom w:val="none" w:sz="0" w:space="0" w:color="auto"/>
        <w:right w:val="none" w:sz="0" w:space="0" w:color="auto"/>
      </w:divBdr>
    </w:div>
    <w:div w:id="1562641058">
      <w:bodyDiv w:val="1"/>
      <w:marLeft w:val="0"/>
      <w:marRight w:val="0"/>
      <w:marTop w:val="0"/>
      <w:marBottom w:val="0"/>
      <w:divBdr>
        <w:top w:val="none" w:sz="0" w:space="0" w:color="auto"/>
        <w:left w:val="none" w:sz="0" w:space="0" w:color="auto"/>
        <w:bottom w:val="none" w:sz="0" w:space="0" w:color="auto"/>
        <w:right w:val="none" w:sz="0" w:space="0" w:color="auto"/>
      </w:divBdr>
    </w:div>
    <w:div w:id="1623226576">
      <w:bodyDiv w:val="1"/>
      <w:marLeft w:val="0"/>
      <w:marRight w:val="0"/>
      <w:marTop w:val="0"/>
      <w:marBottom w:val="0"/>
      <w:divBdr>
        <w:top w:val="none" w:sz="0" w:space="0" w:color="auto"/>
        <w:left w:val="none" w:sz="0" w:space="0" w:color="auto"/>
        <w:bottom w:val="none" w:sz="0" w:space="0" w:color="auto"/>
        <w:right w:val="none" w:sz="0" w:space="0" w:color="auto"/>
      </w:divBdr>
    </w:div>
    <w:div w:id="20077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Ankney</dc:creator>
  <cp:keywords/>
  <cp:lastModifiedBy>Richard Ankney</cp:lastModifiedBy>
  <cp:revision>4</cp:revision>
  <cp:lastPrinted>2018-04-06T16:15:00Z</cp:lastPrinted>
  <dcterms:created xsi:type="dcterms:W3CDTF">2018-06-10T17:32:00Z</dcterms:created>
  <dcterms:modified xsi:type="dcterms:W3CDTF">2018-06-10T17:55:00Z</dcterms:modified>
</cp:coreProperties>
</file>