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9209" w14:textId="567F61A0" w:rsidR="009B39BE" w:rsidRPr="009B39BE" w:rsidRDefault="009B39BE" w:rsidP="009B39BE">
      <w:pPr>
        <w:rPr>
          <w:bCs/>
          <w:u w:val="single"/>
          <w:lang w:val="en-GB"/>
        </w:rPr>
      </w:pPr>
      <w:r w:rsidRPr="00C55585">
        <w:rPr>
          <w:lang w:val="en-GB"/>
        </w:rPr>
        <w:t xml:space="preserve">Prosecutor General </w:t>
      </w:r>
      <w:proofErr w:type="spellStart"/>
      <w:r w:rsidRPr="00C55585">
        <w:rPr>
          <w:lang w:val="en-GB"/>
        </w:rPr>
        <w:t>Yuriy</w:t>
      </w:r>
      <w:proofErr w:type="spellEnd"/>
      <w:r w:rsidRPr="009B39BE">
        <w:rPr>
          <w:lang w:val="en-GB"/>
        </w:rPr>
        <w:t xml:space="preserve"> </w:t>
      </w:r>
      <w:proofErr w:type="spellStart"/>
      <w:r w:rsidRPr="009B39BE">
        <w:rPr>
          <w:lang w:val="en-GB"/>
        </w:rPr>
        <w:t>Chaika</w:t>
      </w:r>
      <w:proofErr w:type="spellEnd"/>
      <w:r w:rsidRPr="009B39BE">
        <w:rPr>
          <w:lang w:val="en-GB"/>
        </w:rPr>
        <w:t xml:space="preserve"> </w:t>
      </w:r>
    </w:p>
    <w:p w14:paraId="4434207C" w14:textId="77777777" w:rsidR="009B39BE" w:rsidRPr="009B39BE" w:rsidRDefault="009B39BE" w:rsidP="009B39BE">
      <w:pPr>
        <w:rPr>
          <w:bCs/>
          <w:lang w:val="en-GB"/>
        </w:rPr>
      </w:pPr>
      <w:r w:rsidRPr="009B39BE">
        <w:rPr>
          <w:lang w:val="en-GB"/>
        </w:rPr>
        <w:t xml:space="preserve">Prosecutor General’s Office </w:t>
      </w:r>
    </w:p>
    <w:p w14:paraId="1ECF1E40" w14:textId="77777777" w:rsidR="009B39BE" w:rsidRPr="009B39BE" w:rsidRDefault="009B39BE" w:rsidP="009B39BE">
      <w:pPr>
        <w:rPr>
          <w:bCs/>
          <w:lang w:val="en-GB"/>
        </w:rPr>
      </w:pPr>
      <w:r w:rsidRPr="009B39BE">
        <w:rPr>
          <w:lang w:val="en-GB"/>
        </w:rPr>
        <w:t xml:space="preserve">ul. B. </w:t>
      </w:r>
      <w:proofErr w:type="spellStart"/>
      <w:r w:rsidRPr="009B39BE">
        <w:rPr>
          <w:lang w:val="en-GB"/>
        </w:rPr>
        <w:t>Dmitrovka</w:t>
      </w:r>
      <w:proofErr w:type="spellEnd"/>
      <w:r w:rsidRPr="009B39BE">
        <w:rPr>
          <w:lang w:val="en-GB"/>
        </w:rPr>
        <w:t xml:space="preserve">, d.15a </w:t>
      </w:r>
    </w:p>
    <w:p w14:paraId="0AC848A2" w14:textId="77777777" w:rsidR="009B39BE" w:rsidRPr="009B39BE" w:rsidRDefault="009B39BE" w:rsidP="009B39BE">
      <w:pPr>
        <w:rPr>
          <w:bCs/>
          <w:lang w:val="en-GB"/>
        </w:rPr>
      </w:pPr>
      <w:r w:rsidRPr="009B39BE">
        <w:rPr>
          <w:lang w:val="en-GB"/>
        </w:rPr>
        <w:t xml:space="preserve">125993 </w:t>
      </w:r>
      <w:smartTag w:uri="urn:schemas-microsoft-com:office:smarttags" w:element="City">
        <w:smartTag w:uri="urn:schemas-microsoft-com:office:smarttags" w:element="place">
          <w:r w:rsidRPr="009B39BE">
            <w:rPr>
              <w:lang w:val="en-GB"/>
            </w:rPr>
            <w:t>Moscow</w:t>
          </w:r>
        </w:smartTag>
      </w:smartTag>
      <w:r w:rsidRPr="009B39BE">
        <w:rPr>
          <w:lang w:val="en-GB"/>
        </w:rPr>
        <w:t xml:space="preserve"> GSP- 3</w:t>
      </w:r>
    </w:p>
    <w:p w14:paraId="409717FD" w14:textId="77777777" w:rsidR="009B39BE" w:rsidRPr="009B39BE" w:rsidRDefault="009B39BE" w:rsidP="009B39BE">
      <w:pPr>
        <w:rPr>
          <w:bCs/>
          <w:lang w:val="en-GB"/>
        </w:rPr>
      </w:pPr>
      <w:r w:rsidRPr="009B39BE">
        <w:rPr>
          <w:lang w:val="en-GB"/>
        </w:rPr>
        <w:t xml:space="preserve">Russian Federation </w:t>
      </w:r>
    </w:p>
    <w:p w14:paraId="296272D1" w14:textId="77777777" w:rsidR="00654B41" w:rsidRDefault="00654B41" w:rsidP="00654B41"/>
    <w:p w14:paraId="402D72FC" w14:textId="77777777" w:rsidR="00654B41" w:rsidRDefault="00654B41" w:rsidP="00654B41"/>
    <w:p w14:paraId="32B8BD02" w14:textId="61330434" w:rsidR="00654B41" w:rsidRPr="00654B41" w:rsidRDefault="00C55585" w:rsidP="00654B41">
      <w:r>
        <w:t>Dear Prosecutor General</w:t>
      </w:r>
      <w:r w:rsidR="00654B41">
        <w:t>:</w:t>
      </w:r>
    </w:p>
    <w:p w14:paraId="6D1C5F2E" w14:textId="77777777" w:rsidR="00654B41" w:rsidRDefault="00654B41" w:rsidP="004041B7"/>
    <w:p w14:paraId="479BC2B9" w14:textId="2CFE9AAE" w:rsidR="00A762E2" w:rsidRDefault="00C55585" w:rsidP="00A762E2">
      <w:pPr>
        <w:pStyle w:val="AIintropara"/>
        <w:spacing w:line="240" w:lineRule="auto"/>
        <w:rPr>
          <w:rFonts w:ascii="Times New Roman" w:eastAsia="Calibri" w:hAnsi="Times New Roman"/>
          <w:b w:val="0"/>
          <w:szCs w:val="22"/>
          <w:lang w:val="en-US"/>
        </w:rPr>
      </w:pPr>
      <w:r>
        <w:rPr>
          <w:rFonts w:ascii="Times New Roman" w:eastAsia="Calibri" w:hAnsi="Times New Roman"/>
          <w:b w:val="0"/>
          <w:szCs w:val="22"/>
          <w:lang w:val="en-US"/>
        </w:rPr>
        <w:t xml:space="preserve">I write to you out of great concern for the case of </w:t>
      </w:r>
      <w:r w:rsidRPr="00C55585">
        <w:rPr>
          <w:rFonts w:ascii="Times New Roman" w:eastAsia="Calibri" w:hAnsi="Times New Roman"/>
          <w:b w:val="0"/>
          <w:szCs w:val="22"/>
          <w:lang w:val="en-US"/>
        </w:rPr>
        <w:t xml:space="preserve">Mikhail </w:t>
      </w:r>
      <w:proofErr w:type="spellStart"/>
      <w:r w:rsidRPr="00C55585">
        <w:rPr>
          <w:rFonts w:ascii="Times New Roman" w:eastAsia="Calibri" w:hAnsi="Times New Roman"/>
          <w:b w:val="0"/>
          <w:szCs w:val="22"/>
          <w:lang w:val="en-US"/>
        </w:rPr>
        <w:t>Tsakunov</w:t>
      </w:r>
      <w:proofErr w:type="spellEnd"/>
      <w:r>
        <w:rPr>
          <w:rFonts w:ascii="Times New Roman" w:eastAsia="Calibri" w:hAnsi="Times New Roman"/>
          <w:b w:val="0"/>
          <w:szCs w:val="22"/>
          <w:lang w:val="en-US"/>
        </w:rPr>
        <w:t>, who was arrested in May</w:t>
      </w:r>
      <w:r w:rsidR="00ED1E9C">
        <w:rPr>
          <w:rFonts w:ascii="Times New Roman" w:eastAsia="Calibri" w:hAnsi="Times New Roman"/>
          <w:b w:val="0"/>
          <w:szCs w:val="22"/>
          <w:lang w:val="en-US"/>
        </w:rPr>
        <w:t xml:space="preserve"> </w:t>
      </w:r>
      <w:r>
        <w:rPr>
          <w:rFonts w:ascii="Times New Roman" w:eastAsia="Calibri" w:hAnsi="Times New Roman"/>
          <w:b w:val="0"/>
          <w:szCs w:val="22"/>
          <w:lang w:val="en-US"/>
        </w:rPr>
        <w:t xml:space="preserve">on charges of </w:t>
      </w:r>
      <w:r w:rsidRPr="00C55585">
        <w:rPr>
          <w:rFonts w:ascii="Times New Roman" w:eastAsia="Calibri" w:hAnsi="Times New Roman"/>
          <w:b w:val="0"/>
          <w:szCs w:val="22"/>
          <w:lang w:val="en-US"/>
        </w:rPr>
        <w:t xml:space="preserve">participating in </w:t>
      </w:r>
      <w:r>
        <w:rPr>
          <w:rFonts w:ascii="Times New Roman" w:eastAsia="Calibri" w:hAnsi="Times New Roman"/>
          <w:b w:val="0"/>
          <w:szCs w:val="22"/>
          <w:lang w:val="en-US"/>
        </w:rPr>
        <w:t>an</w:t>
      </w:r>
      <w:r w:rsidRPr="00C55585">
        <w:rPr>
          <w:rFonts w:ascii="Times New Roman" w:eastAsia="Calibri" w:hAnsi="Times New Roman"/>
          <w:b w:val="0"/>
          <w:szCs w:val="22"/>
          <w:lang w:val="en-US"/>
        </w:rPr>
        <w:t xml:space="preserve"> “unauthori</w:t>
      </w:r>
      <w:r>
        <w:rPr>
          <w:rFonts w:ascii="Times New Roman" w:eastAsia="Calibri" w:hAnsi="Times New Roman"/>
          <w:b w:val="0"/>
          <w:szCs w:val="22"/>
          <w:lang w:val="en-US"/>
        </w:rPr>
        <w:t>z</w:t>
      </w:r>
      <w:r w:rsidRPr="00C55585">
        <w:rPr>
          <w:rFonts w:ascii="Times New Roman" w:eastAsia="Calibri" w:hAnsi="Times New Roman"/>
          <w:b w:val="0"/>
          <w:szCs w:val="22"/>
          <w:lang w:val="en-US"/>
        </w:rPr>
        <w:t>ed” protest rally</w:t>
      </w:r>
      <w:r>
        <w:rPr>
          <w:rFonts w:ascii="Times New Roman" w:eastAsia="Calibri" w:hAnsi="Times New Roman"/>
          <w:b w:val="0"/>
          <w:szCs w:val="22"/>
          <w:lang w:val="en-US"/>
        </w:rPr>
        <w:t xml:space="preserve"> and </w:t>
      </w:r>
      <w:r w:rsidRPr="00C55585">
        <w:rPr>
          <w:rFonts w:ascii="Times New Roman" w:eastAsia="Calibri" w:hAnsi="Times New Roman"/>
          <w:b w:val="0"/>
          <w:szCs w:val="22"/>
          <w:lang w:val="en-US"/>
        </w:rPr>
        <w:t>“violence against a police officer endangering their life or health</w:t>
      </w:r>
      <w:r>
        <w:rPr>
          <w:rFonts w:ascii="Times New Roman" w:eastAsia="Calibri" w:hAnsi="Times New Roman"/>
          <w:b w:val="0"/>
          <w:szCs w:val="22"/>
          <w:lang w:val="en-US"/>
        </w:rPr>
        <w:t>.”  This second charge is punishable with up to 10 years of imprisonment.</w:t>
      </w:r>
      <w:r w:rsidR="00A762E2">
        <w:rPr>
          <w:rFonts w:ascii="Times New Roman" w:eastAsia="Calibri" w:hAnsi="Times New Roman"/>
          <w:b w:val="0"/>
          <w:szCs w:val="22"/>
          <w:lang w:val="en-US"/>
        </w:rPr>
        <w:t xml:space="preserve">  </w:t>
      </w:r>
      <w:bookmarkStart w:id="0" w:name="_GoBack"/>
      <w:bookmarkEnd w:id="0"/>
      <w:r w:rsidR="00A762E2">
        <w:rPr>
          <w:rFonts w:ascii="Times New Roman" w:eastAsia="Calibri" w:hAnsi="Times New Roman"/>
          <w:b w:val="0"/>
          <w:szCs w:val="22"/>
          <w:lang w:val="en-US"/>
        </w:rPr>
        <w:t xml:space="preserve">Mr. </w:t>
      </w:r>
      <w:proofErr w:type="spellStart"/>
      <w:r w:rsidR="00A762E2" w:rsidRPr="00C55585">
        <w:rPr>
          <w:rFonts w:ascii="Times New Roman" w:eastAsia="Calibri" w:hAnsi="Times New Roman"/>
          <w:b w:val="0"/>
          <w:szCs w:val="22"/>
          <w:lang w:val="en-US"/>
        </w:rPr>
        <w:t>Tsakunov</w:t>
      </w:r>
      <w:proofErr w:type="spellEnd"/>
      <w:r w:rsidR="00A762E2">
        <w:rPr>
          <w:rFonts w:ascii="Times New Roman" w:eastAsia="Calibri" w:hAnsi="Times New Roman"/>
          <w:b w:val="0"/>
          <w:szCs w:val="22"/>
          <w:lang w:val="en-US"/>
        </w:rPr>
        <w:t xml:space="preserve"> was physically and verbally abused during the arrest.</w:t>
      </w:r>
    </w:p>
    <w:p w14:paraId="343D4234" w14:textId="74038F42" w:rsidR="00C55585" w:rsidRDefault="00C55585" w:rsidP="00C55585">
      <w:pPr>
        <w:pStyle w:val="AIintropara"/>
        <w:spacing w:line="240" w:lineRule="auto"/>
        <w:rPr>
          <w:rFonts w:ascii="Times New Roman" w:eastAsia="Calibri" w:hAnsi="Times New Roman"/>
          <w:b w:val="0"/>
          <w:szCs w:val="22"/>
          <w:lang w:val="en-US"/>
        </w:rPr>
      </w:pPr>
      <w:r>
        <w:rPr>
          <w:rFonts w:ascii="Times New Roman" w:eastAsia="Calibri" w:hAnsi="Times New Roman"/>
          <w:b w:val="0"/>
          <w:szCs w:val="22"/>
          <w:lang w:val="en-US"/>
        </w:rPr>
        <w:t xml:space="preserve">Amateur video of his arrest clearly shows that Mr. </w:t>
      </w:r>
      <w:proofErr w:type="spellStart"/>
      <w:r w:rsidRPr="00C55585">
        <w:rPr>
          <w:rFonts w:ascii="Times New Roman" w:eastAsia="Calibri" w:hAnsi="Times New Roman"/>
          <w:b w:val="0"/>
          <w:szCs w:val="22"/>
          <w:lang w:val="en-US"/>
        </w:rPr>
        <w:t>Tsakunov</w:t>
      </w:r>
      <w:proofErr w:type="spellEnd"/>
      <w:r>
        <w:rPr>
          <w:rFonts w:ascii="Times New Roman" w:eastAsia="Calibri" w:hAnsi="Times New Roman"/>
          <w:b w:val="0"/>
          <w:szCs w:val="22"/>
          <w:lang w:val="en-US"/>
        </w:rPr>
        <w:t xml:space="preserve"> was simply </w:t>
      </w:r>
      <w:r w:rsidRPr="00C55585">
        <w:rPr>
          <w:rFonts w:ascii="Times New Roman" w:eastAsia="Calibri" w:hAnsi="Times New Roman"/>
          <w:b w:val="0"/>
          <w:szCs w:val="22"/>
          <w:lang w:val="en-US"/>
        </w:rPr>
        <w:t>peacefully exercising his rights to freedom of expression and assembly</w:t>
      </w:r>
      <w:r>
        <w:rPr>
          <w:rFonts w:ascii="Times New Roman" w:eastAsia="Calibri" w:hAnsi="Times New Roman"/>
          <w:b w:val="0"/>
          <w:szCs w:val="22"/>
          <w:lang w:val="en-US"/>
        </w:rPr>
        <w:t xml:space="preserve">.  </w:t>
      </w:r>
      <w:r w:rsidR="00A762E2">
        <w:rPr>
          <w:rFonts w:ascii="Times New Roman" w:eastAsia="Calibri" w:hAnsi="Times New Roman"/>
          <w:b w:val="0"/>
          <w:szCs w:val="22"/>
          <w:lang w:val="en-US"/>
        </w:rPr>
        <w:t>As such</w:t>
      </w:r>
      <w:r>
        <w:rPr>
          <w:rFonts w:ascii="Times New Roman" w:eastAsia="Calibri" w:hAnsi="Times New Roman"/>
          <w:b w:val="0"/>
          <w:szCs w:val="22"/>
          <w:lang w:val="en-US"/>
        </w:rPr>
        <w:t>, the charges against him are without merit</w:t>
      </w:r>
      <w:r w:rsidR="00ED1E9C">
        <w:rPr>
          <w:rFonts w:ascii="Times New Roman" w:eastAsia="Calibri" w:hAnsi="Times New Roman"/>
          <w:b w:val="0"/>
          <w:szCs w:val="22"/>
          <w:lang w:val="en-US"/>
        </w:rPr>
        <w:t xml:space="preserve"> </w:t>
      </w:r>
      <w:r w:rsidR="00A762E2">
        <w:rPr>
          <w:rFonts w:ascii="Times New Roman" w:eastAsia="Calibri" w:hAnsi="Times New Roman"/>
          <w:b w:val="0"/>
          <w:szCs w:val="22"/>
          <w:lang w:val="en-US"/>
        </w:rPr>
        <w:t xml:space="preserve">as they are </w:t>
      </w:r>
      <w:r w:rsidR="00ED1E9C">
        <w:rPr>
          <w:rFonts w:ascii="Times New Roman" w:eastAsia="Calibri" w:hAnsi="Times New Roman"/>
          <w:b w:val="0"/>
          <w:szCs w:val="22"/>
          <w:lang w:val="en-US"/>
        </w:rPr>
        <w:t>refuted by</w:t>
      </w:r>
      <w:r w:rsidR="00ED1E9C" w:rsidRPr="00C55585">
        <w:rPr>
          <w:rFonts w:ascii="Times New Roman" w:eastAsia="Calibri" w:hAnsi="Times New Roman"/>
          <w:b w:val="0"/>
          <w:szCs w:val="22"/>
          <w:lang w:val="en-US"/>
        </w:rPr>
        <w:t xml:space="preserve"> </w:t>
      </w:r>
      <w:r w:rsidR="00ED1E9C">
        <w:rPr>
          <w:rFonts w:ascii="Times New Roman" w:eastAsia="Calibri" w:hAnsi="Times New Roman"/>
          <w:b w:val="0"/>
          <w:szCs w:val="22"/>
          <w:lang w:val="en-US"/>
        </w:rPr>
        <w:t xml:space="preserve">this </w:t>
      </w:r>
      <w:r w:rsidR="00ED1E9C" w:rsidRPr="00C55585">
        <w:rPr>
          <w:rFonts w:ascii="Times New Roman" w:eastAsia="Calibri" w:hAnsi="Times New Roman"/>
          <w:b w:val="0"/>
          <w:szCs w:val="22"/>
          <w:lang w:val="en-US"/>
        </w:rPr>
        <w:t>publicly available video footage</w:t>
      </w:r>
      <w:r w:rsidR="00ED1E9C">
        <w:rPr>
          <w:rFonts w:ascii="Times New Roman" w:eastAsia="Calibri" w:hAnsi="Times New Roman"/>
          <w:b w:val="0"/>
          <w:szCs w:val="22"/>
          <w:lang w:val="en-US"/>
        </w:rPr>
        <w:t xml:space="preserve">.  </w:t>
      </w:r>
    </w:p>
    <w:p w14:paraId="3FB66289" w14:textId="78AB34B8" w:rsidR="00ED1E9C" w:rsidRPr="00ED1E9C" w:rsidRDefault="00C37ED2" w:rsidP="00ED1E9C">
      <w:pPr>
        <w:contextualSpacing w:val="0"/>
      </w:pPr>
      <w:r>
        <w:t xml:space="preserve">I respectfully request that you </w:t>
      </w:r>
      <w:r w:rsidR="00ED1E9C" w:rsidRPr="00ED1E9C">
        <w:t xml:space="preserve">release Mikhail </w:t>
      </w:r>
      <w:proofErr w:type="spellStart"/>
      <w:r w:rsidR="00ED1E9C" w:rsidRPr="00ED1E9C">
        <w:t>Tsakunov</w:t>
      </w:r>
      <w:proofErr w:type="spellEnd"/>
      <w:r w:rsidR="00ED1E9C" w:rsidRPr="00ED1E9C">
        <w:t xml:space="preserve"> immediately and unconditionally as he has been arrested solely for peacefully exercising his rights to freedom of expression and assembly</w:t>
      </w:r>
      <w:r w:rsidR="00ED1E9C">
        <w:t xml:space="preserve">.  I ask you to </w:t>
      </w:r>
      <w:r w:rsidR="00ED1E9C" w:rsidRPr="00ED1E9C">
        <w:t>investigat</w:t>
      </w:r>
      <w:r w:rsidR="00ED1E9C">
        <w:t>e</w:t>
      </w:r>
      <w:r w:rsidR="00ED1E9C" w:rsidRPr="00ED1E9C">
        <w:t xml:space="preserve"> the circumstances of his arrest and the use of force by police</w:t>
      </w:r>
      <w:r w:rsidR="00ED1E9C">
        <w:t xml:space="preserve">.  Finally, I request that </w:t>
      </w:r>
      <w:r w:rsidR="0047459F">
        <w:t xml:space="preserve">you </w:t>
      </w:r>
      <w:r w:rsidR="00ED1E9C">
        <w:t>ensure that</w:t>
      </w:r>
      <w:r w:rsidR="00ED1E9C" w:rsidRPr="00ED1E9C">
        <w:t xml:space="preserve"> the rights to freedom of expression and peaceful assembly</w:t>
      </w:r>
      <w:r w:rsidR="0047459F">
        <w:t xml:space="preserve"> are fully respected </w:t>
      </w:r>
      <w:r w:rsidR="00ED1E9C" w:rsidRPr="00ED1E9C">
        <w:t>in Russia.</w:t>
      </w:r>
    </w:p>
    <w:p w14:paraId="4DD06FBE" w14:textId="77777777" w:rsidR="00C37ED2" w:rsidRPr="00C37ED2" w:rsidRDefault="00C37ED2" w:rsidP="00C37ED2">
      <w:pPr>
        <w:pStyle w:val="AIintropara"/>
        <w:spacing w:line="240" w:lineRule="auto"/>
        <w:rPr>
          <w:rFonts w:ascii="Times New Roman" w:eastAsia="Calibri" w:hAnsi="Times New Roman"/>
          <w:b w:val="0"/>
          <w:szCs w:val="22"/>
          <w:lang w:val="en-US"/>
        </w:rPr>
      </w:pPr>
    </w:p>
    <w:p w14:paraId="09B48B89" w14:textId="42B50E03" w:rsidR="00751359" w:rsidRDefault="00EE7D53">
      <w:r>
        <w:t>Yours sincerely</w:t>
      </w:r>
      <w:r w:rsidR="00CF50EB">
        <w:t>,</w:t>
      </w:r>
    </w:p>
    <w:sectPr w:rsidR="0075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F6DCD"/>
    <w:rsid w:val="001127A3"/>
    <w:rsid w:val="001849AA"/>
    <w:rsid w:val="001F2B3F"/>
    <w:rsid w:val="0021000E"/>
    <w:rsid w:val="002411F9"/>
    <w:rsid w:val="0025410C"/>
    <w:rsid w:val="00290A86"/>
    <w:rsid w:val="002B2939"/>
    <w:rsid w:val="002C3789"/>
    <w:rsid w:val="0030644B"/>
    <w:rsid w:val="003A5C28"/>
    <w:rsid w:val="004000E8"/>
    <w:rsid w:val="004034C0"/>
    <w:rsid w:val="004041B7"/>
    <w:rsid w:val="00421795"/>
    <w:rsid w:val="004456A1"/>
    <w:rsid w:val="0047459F"/>
    <w:rsid w:val="004758E8"/>
    <w:rsid w:val="004D3EED"/>
    <w:rsid w:val="0053633E"/>
    <w:rsid w:val="00554D74"/>
    <w:rsid w:val="005616CF"/>
    <w:rsid w:val="005953EF"/>
    <w:rsid w:val="00654B41"/>
    <w:rsid w:val="00656050"/>
    <w:rsid w:val="006A32D7"/>
    <w:rsid w:val="006A6F7A"/>
    <w:rsid w:val="006C1BC3"/>
    <w:rsid w:val="006C4ED7"/>
    <w:rsid w:val="006F64C8"/>
    <w:rsid w:val="00751359"/>
    <w:rsid w:val="007C1B4D"/>
    <w:rsid w:val="007D0207"/>
    <w:rsid w:val="00830EDC"/>
    <w:rsid w:val="008B2444"/>
    <w:rsid w:val="008C5EE9"/>
    <w:rsid w:val="00952866"/>
    <w:rsid w:val="009B39BE"/>
    <w:rsid w:val="009C65C0"/>
    <w:rsid w:val="009E2ADE"/>
    <w:rsid w:val="00A00395"/>
    <w:rsid w:val="00A01348"/>
    <w:rsid w:val="00A40338"/>
    <w:rsid w:val="00A50B22"/>
    <w:rsid w:val="00A762E2"/>
    <w:rsid w:val="00A85191"/>
    <w:rsid w:val="00AE6EA8"/>
    <w:rsid w:val="00B008FB"/>
    <w:rsid w:val="00B0303C"/>
    <w:rsid w:val="00B51AAB"/>
    <w:rsid w:val="00B87BDA"/>
    <w:rsid w:val="00B97D83"/>
    <w:rsid w:val="00BC2091"/>
    <w:rsid w:val="00BE595C"/>
    <w:rsid w:val="00C30627"/>
    <w:rsid w:val="00C37ED2"/>
    <w:rsid w:val="00C55585"/>
    <w:rsid w:val="00CB3D12"/>
    <w:rsid w:val="00CF50EB"/>
    <w:rsid w:val="00D2501C"/>
    <w:rsid w:val="00D34A49"/>
    <w:rsid w:val="00D37B64"/>
    <w:rsid w:val="00DA3734"/>
    <w:rsid w:val="00DF2C80"/>
    <w:rsid w:val="00E720CB"/>
    <w:rsid w:val="00EC2BA3"/>
    <w:rsid w:val="00ED1E9C"/>
    <w:rsid w:val="00ED38CF"/>
    <w:rsid w:val="00EE2DB3"/>
    <w:rsid w:val="00EE7D53"/>
    <w:rsid w:val="00F67BD2"/>
    <w:rsid w:val="00F72A0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uiPriority w:val="99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uiPriority w:val="99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  <w:style w:type="paragraph" w:customStyle="1" w:styleId="AIintropara">
    <w:name w:val="AI intro para"/>
    <w:basedOn w:val="Normal"/>
    <w:uiPriority w:val="99"/>
    <w:rsid w:val="00C37ED2"/>
    <w:pPr>
      <w:spacing w:after="260" w:line="240" w:lineRule="atLeast"/>
      <w:contextualSpacing w:val="0"/>
    </w:pPr>
    <w:rPr>
      <w:rFonts w:ascii="Arial" w:eastAsia="SimSun" w:hAnsi="Arial"/>
      <w:b/>
      <w:szCs w:val="24"/>
      <w:lang w:val="en-GB"/>
    </w:rPr>
  </w:style>
  <w:style w:type="character" w:customStyle="1" w:styleId="AIHeadline">
    <w:name w:val="AI Headline"/>
    <w:uiPriority w:val="99"/>
    <w:rsid w:val="00C55585"/>
    <w:rPr>
      <w:rFonts w:ascii="Arial" w:hAnsi="Arial"/>
      <w:caps/>
      <w:spacing w:val="-2"/>
      <w:w w:val="100"/>
      <w:kern w:val="40"/>
      <w:sz w:val="48"/>
      <w:vertAlign w:val="baseline"/>
    </w:rPr>
  </w:style>
  <w:style w:type="character" w:styleId="Hyperlink">
    <w:name w:val="Hyperlink"/>
    <w:basedOn w:val="DefaultParagraphFont"/>
    <w:uiPriority w:val="99"/>
    <w:rsid w:val="00C5558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4</cp:revision>
  <cp:lastPrinted>2018-06-10T17:55:00Z</cp:lastPrinted>
  <dcterms:created xsi:type="dcterms:W3CDTF">2018-06-10T18:03:00Z</dcterms:created>
  <dcterms:modified xsi:type="dcterms:W3CDTF">2018-06-10T18:26:00Z</dcterms:modified>
</cp:coreProperties>
</file>