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C0B0C" w14:textId="62859EF3" w:rsidR="00D169FD" w:rsidRDefault="00231D85" w:rsidP="00231D85">
      <w:r w:rsidRPr="00231D85">
        <w:t xml:space="preserve">President </w:t>
      </w:r>
      <w:r w:rsidR="00D169FD">
        <w:t>of the Republic</w:t>
      </w:r>
    </w:p>
    <w:p w14:paraId="5CB35A96" w14:textId="636B16F1" w:rsidR="00231D85" w:rsidRPr="00231D85" w:rsidRDefault="00231D85" w:rsidP="00231D85">
      <w:r w:rsidRPr="00231D85">
        <w:t>Miguel Mario Díaz-</w:t>
      </w:r>
      <w:proofErr w:type="spellStart"/>
      <w:r w:rsidRPr="00231D85">
        <w:t>Canel</w:t>
      </w:r>
      <w:proofErr w:type="spellEnd"/>
      <w:r w:rsidRPr="00231D85">
        <w:t xml:space="preserve"> </w:t>
      </w:r>
      <w:proofErr w:type="spellStart"/>
      <w:r w:rsidRPr="00231D85">
        <w:t>Bermúdez</w:t>
      </w:r>
      <w:proofErr w:type="spellEnd"/>
      <w:r w:rsidRPr="00231D85">
        <w:tab/>
      </w:r>
    </w:p>
    <w:p w14:paraId="67A70F9F" w14:textId="77777777" w:rsidR="00231D85" w:rsidRPr="00231D85" w:rsidRDefault="00231D85" w:rsidP="00231D85">
      <w:r w:rsidRPr="00231D85">
        <w:t>Presidente de la República de Cuba</w:t>
      </w:r>
    </w:p>
    <w:p w14:paraId="6FF1A618" w14:textId="77777777" w:rsidR="00231D85" w:rsidRDefault="00231D85" w:rsidP="00231D85">
      <w:r w:rsidRPr="00231D85">
        <w:t>La Habana</w:t>
      </w:r>
    </w:p>
    <w:p w14:paraId="0F0F2C85" w14:textId="1644FEDA" w:rsidR="00231D85" w:rsidRPr="00231D85" w:rsidRDefault="00231D85" w:rsidP="00231D85">
      <w:r w:rsidRPr="00231D85">
        <w:t>Cuba.</w:t>
      </w:r>
      <w:r w:rsidRPr="00231D85">
        <w:tab/>
      </w:r>
    </w:p>
    <w:p w14:paraId="296272D1" w14:textId="77777777" w:rsidR="00654B41" w:rsidRDefault="00654B41" w:rsidP="00654B41"/>
    <w:p w14:paraId="402D72FC" w14:textId="77777777" w:rsidR="00654B41" w:rsidRDefault="00654B41" w:rsidP="00654B41"/>
    <w:p w14:paraId="32B8BD02" w14:textId="11AA841F" w:rsidR="00654B41" w:rsidRPr="00654B41" w:rsidRDefault="00231D85" w:rsidP="00654B41">
      <w:r>
        <w:t>Your Excellency</w:t>
      </w:r>
      <w:r w:rsidR="00654B41">
        <w:t>:</w:t>
      </w:r>
    </w:p>
    <w:p w14:paraId="6D1C5F2E" w14:textId="77777777" w:rsidR="00654B41" w:rsidRDefault="00654B41" w:rsidP="004041B7"/>
    <w:p w14:paraId="275C2400" w14:textId="0DD11993" w:rsidR="006B47B0" w:rsidRDefault="006B47B0" w:rsidP="002F595A">
      <w:pPr>
        <w:pStyle w:val="AIBodytext"/>
        <w:tabs>
          <w:tab w:val="clear" w:pos="567"/>
        </w:tabs>
        <w:rPr>
          <w:rFonts w:ascii="Times New Roman" w:hAnsi="Times New Roman"/>
          <w:sz w:val="24"/>
          <w:szCs w:val="22"/>
          <w:lang w:val="en-US"/>
        </w:rPr>
      </w:pPr>
      <w:r>
        <w:rPr>
          <w:rFonts w:ascii="Times New Roman" w:hAnsi="Times New Roman"/>
          <w:sz w:val="24"/>
          <w:szCs w:val="22"/>
          <w:lang w:val="en-US"/>
        </w:rPr>
        <w:t xml:space="preserve">I write to you with great concern for </w:t>
      </w:r>
      <w:r w:rsidR="00D169FD">
        <w:rPr>
          <w:rFonts w:ascii="Times New Roman" w:hAnsi="Times New Roman"/>
          <w:sz w:val="24"/>
          <w:szCs w:val="22"/>
          <w:lang w:val="en-US"/>
        </w:rPr>
        <w:t xml:space="preserve">imprisoned human rights defender </w:t>
      </w:r>
      <w:r w:rsidRPr="00231D85">
        <w:rPr>
          <w:rFonts w:ascii="Times New Roman" w:hAnsi="Times New Roman"/>
          <w:sz w:val="24"/>
          <w:szCs w:val="22"/>
          <w:lang w:val="en-US"/>
        </w:rPr>
        <w:t>Dr</w:t>
      </w:r>
      <w:r>
        <w:rPr>
          <w:rFonts w:ascii="Times New Roman" w:hAnsi="Times New Roman"/>
          <w:sz w:val="24"/>
          <w:szCs w:val="22"/>
          <w:lang w:val="en-US"/>
        </w:rPr>
        <w:t>.</w:t>
      </w:r>
      <w:r w:rsidRPr="00231D85">
        <w:rPr>
          <w:rFonts w:ascii="Times New Roman" w:hAnsi="Times New Roman"/>
          <w:sz w:val="24"/>
          <w:szCs w:val="22"/>
          <w:lang w:val="en-US"/>
        </w:rPr>
        <w:t xml:space="preserve"> Eduardo Cardet Concepción</w:t>
      </w:r>
      <w:r w:rsidR="00383117">
        <w:rPr>
          <w:rFonts w:ascii="Times New Roman" w:hAnsi="Times New Roman"/>
          <w:sz w:val="24"/>
          <w:szCs w:val="22"/>
          <w:lang w:val="en-US"/>
        </w:rPr>
        <w:t>.</w:t>
      </w:r>
    </w:p>
    <w:p w14:paraId="4E257E5E" w14:textId="1DE7129C" w:rsidR="002F595A" w:rsidRPr="00231D85" w:rsidRDefault="002F595A" w:rsidP="002F595A">
      <w:pPr>
        <w:pStyle w:val="AIBodytext"/>
        <w:tabs>
          <w:tab w:val="clear" w:pos="567"/>
        </w:tabs>
        <w:rPr>
          <w:rFonts w:ascii="Times New Roman" w:hAnsi="Times New Roman"/>
          <w:sz w:val="24"/>
          <w:szCs w:val="22"/>
          <w:lang w:val="en-US"/>
        </w:rPr>
      </w:pPr>
      <w:r w:rsidRPr="00231D85">
        <w:rPr>
          <w:rFonts w:ascii="Times New Roman" w:hAnsi="Times New Roman"/>
          <w:sz w:val="24"/>
          <w:szCs w:val="22"/>
          <w:lang w:val="en-US"/>
        </w:rPr>
        <w:t xml:space="preserve">On 26 May 2018, </w:t>
      </w:r>
      <w:r w:rsidR="006B47B0">
        <w:rPr>
          <w:rFonts w:ascii="Times New Roman" w:hAnsi="Times New Roman"/>
          <w:sz w:val="24"/>
          <w:szCs w:val="22"/>
          <w:lang w:val="en-US"/>
        </w:rPr>
        <w:t xml:space="preserve">prison officials </w:t>
      </w:r>
      <w:r w:rsidRPr="00231D85">
        <w:rPr>
          <w:rFonts w:ascii="Times New Roman" w:hAnsi="Times New Roman"/>
          <w:sz w:val="24"/>
          <w:szCs w:val="22"/>
          <w:lang w:val="en-US"/>
        </w:rPr>
        <w:t>informed the family of Dr</w:t>
      </w:r>
      <w:r w:rsidR="00E31D5F">
        <w:rPr>
          <w:rFonts w:ascii="Times New Roman" w:hAnsi="Times New Roman"/>
          <w:sz w:val="24"/>
          <w:szCs w:val="22"/>
          <w:lang w:val="en-US"/>
        </w:rPr>
        <w:t>.</w:t>
      </w:r>
      <w:r w:rsidRPr="00231D85">
        <w:rPr>
          <w:rFonts w:ascii="Times New Roman" w:hAnsi="Times New Roman"/>
          <w:sz w:val="24"/>
          <w:szCs w:val="22"/>
          <w:lang w:val="en-US"/>
        </w:rPr>
        <w:t xml:space="preserve"> Concepción</w:t>
      </w:r>
      <w:r w:rsidR="006B47B0">
        <w:rPr>
          <w:rFonts w:ascii="Times New Roman" w:hAnsi="Times New Roman"/>
          <w:sz w:val="24"/>
          <w:szCs w:val="22"/>
          <w:lang w:val="en-US"/>
        </w:rPr>
        <w:t xml:space="preserve"> </w:t>
      </w:r>
      <w:r w:rsidRPr="00231D85">
        <w:rPr>
          <w:rFonts w:ascii="Times New Roman" w:hAnsi="Times New Roman"/>
          <w:sz w:val="24"/>
          <w:szCs w:val="22"/>
          <w:lang w:val="en-US"/>
        </w:rPr>
        <w:t xml:space="preserve">that his rights to family visits have been suspended for six months </w:t>
      </w:r>
      <w:r w:rsidR="00E31D5F">
        <w:rPr>
          <w:rFonts w:ascii="Times New Roman" w:hAnsi="Times New Roman"/>
          <w:sz w:val="24"/>
          <w:szCs w:val="22"/>
          <w:lang w:val="en-US"/>
        </w:rPr>
        <w:t xml:space="preserve">because </w:t>
      </w:r>
      <w:r w:rsidRPr="00231D85">
        <w:rPr>
          <w:rFonts w:ascii="Times New Roman" w:hAnsi="Times New Roman"/>
          <w:sz w:val="24"/>
          <w:szCs w:val="22"/>
          <w:lang w:val="en-US"/>
        </w:rPr>
        <w:t xml:space="preserve">of complaints </w:t>
      </w:r>
      <w:r w:rsidR="006B47B0">
        <w:rPr>
          <w:rFonts w:ascii="Times New Roman" w:hAnsi="Times New Roman"/>
          <w:sz w:val="24"/>
          <w:szCs w:val="22"/>
          <w:lang w:val="en-US"/>
        </w:rPr>
        <w:t xml:space="preserve">that </w:t>
      </w:r>
      <w:r w:rsidRPr="00231D85">
        <w:rPr>
          <w:rFonts w:ascii="Times New Roman" w:hAnsi="Times New Roman"/>
          <w:sz w:val="24"/>
          <w:szCs w:val="22"/>
          <w:lang w:val="en-US"/>
        </w:rPr>
        <w:t>his family made to the international press and human rights</w:t>
      </w:r>
      <w:r w:rsidR="00E31D5F">
        <w:rPr>
          <w:rFonts w:ascii="Times New Roman" w:hAnsi="Times New Roman"/>
          <w:sz w:val="24"/>
          <w:szCs w:val="22"/>
          <w:lang w:val="en-US"/>
        </w:rPr>
        <w:t xml:space="preserve"> organizations</w:t>
      </w:r>
      <w:r w:rsidRPr="00231D85">
        <w:rPr>
          <w:rFonts w:ascii="Times New Roman" w:hAnsi="Times New Roman"/>
          <w:sz w:val="24"/>
          <w:szCs w:val="22"/>
          <w:lang w:val="en-US"/>
        </w:rPr>
        <w:t>.</w:t>
      </w:r>
    </w:p>
    <w:p w14:paraId="7E252581" w14:textId="614EC3E9" w:rsidR="002F595A" w:rsidRDefault="002F595A" w:rsidP="002F595A">
      <w:pPr>
        <w:pStyle w:val="AIBodytext"/>
        <w:tabs>
          <w:tab w:val="clear" w:pos="567"/>
        </w:tabs>
        <w:rPr>
          <w:rFonts w:ascii="Times New Roman" w:hAnsi="Times New Roman"/>
          <w:sz w:val="24"/>
          <w:szCs w:val="22"/>
          <w:lang w:val="en-US"/>
        </w:rPr>
      </w:pPr>
      <w:r w:rsidRPr="00231D85">
        <w:rPr>
          <w:rFonts w:ascii="Times New Roman" w:hAnsi="Times New Roman"/>
          <w:sz w:val="24"/>
          <w:szCs w:val="22"/>
          <w:lang w:val="en-US"/>
        </w:rPr>
        <w:t xml:space="preserve">Under international law, </w:t>
      </w:r>
      <w:r w:rsidRPr="00231D85">
        <w:rPr>
          <w:rFonts w:ascii="Times New Roman" w:hAnsi="Times New Roman"/>
          <w:sz w:val="24"/>
          <w:szCs w:val="22"/>
          <w:lang w:val="en-US"/>
        </w:rPr>
        <w:t>prisoners have the right to communicate with the outside world, to receive visits from their families and lawyers, and to access adequate health care.</w:t>
      </w:r>
      <w:r w:rsidR="00E31D5F">
        <w:rPr>
          <w:rFonts w:ascii="Times New Roman" w:hAnsi="Times New Roman"/>
          <w:sz w:val="24"/>
          <w:szCs w:val="22"/>
          <w:lang w:val="en-US"/>
        </w:rPr>
        <w:t xml:space="preserve">  </w:t>
      </w:r>
      <w:r w:rsidRPr="00231D85">
        <w:rPr>
          <w:rFonts w:ascii="Times New Roman" w:hAnsi="Times New Roman"/>
          <w:sz w:val="24"/>
          <w:szCs w:val="22"/>
          <w:lang w:val="en-US"/>
        </w:rPr>
        <w:t>Such rights are fundamental sa</w:t>
      </w:r>
      <w:bookmarkStart w:id="0" w:name="_GoBack"/>
      <w:bookmarkEnd w:id="0"/>
      <w:r w:rsidRPr="00231D85">
        <w:rPr>
          <w:rFonts w:ascii="Times New Roman" w:hAnsi="Times New Roman"/>
          <w:sz w:val="24"/>
          <w:szCs w:val="22"/>
          <w:lang w:val="en-US"/>
        </w:rPr>
        <w:t>feguards against other human rights violations, including torture or other ill-treatment.</w:t>
      </w:r>
    </w:p>
    <w:p w14:paraId="22FC138E" w14:textId="74B3B0A6" w:rsidR="002F595A" w:rsidRPr="006B47B0" w:rsidRDefault="00E31D5F" w:rsidP="006B47B0">
      <w:pPr>
        <w:pStyle w:val="AIBodytext"/>
        <w:tabs>
          <w:tab w:val="clear" w:pos="567"/>
        </w:tabs>
        <w:rPr>
          <w:rFonts w:ascii="Times New Roman" w:hAnsi="Times New Roman"/>
          <w:sz w:val="24"/>
          <w:szCs w:val="22"/>
          <w:lang w:val="en-US"/>
        </w:rPr>
      </w:pPr>
      <w:r>
        <w:rPr>
          <w:rFonts w:ascii="Times New Roman" w:hAnsi="Times New Roman"/>
          <w:sz w:val="24"/>
          <w:szCs w:val="22"/>
          <w:lang w:val="en-US"/>
        </w:rPr>
        <w:t>I respectfully call on you</w:t>
      </w:r>
      <w:r w:rsidR="002F595A" w:rsidRPr="00231D85">
        <w:rPr>
          <w:rFonts w:ascii="Times New Roman" w:hAnsi="Times New Roman"/>
          <w:sz w:val="24"/>
          <w:szCs w:val="22"/>
        </w:rPr>
        <w:t xml:space="preserve"> to release Dr</w:t>
      </w:r>
      <w:r w:rsidR="00383117">
        <w:rPr>
          <w:rFonts w:ascii="Times New Roman" w:hAnsi="Times New Roman"/>
          <w:sz w:val="24"/>
          <w:szCs w:val="22"/>
        </w:rPr>
        <w:t xml:space="preserve">. </w:t>
      </w:r>
      <w:r w:rsidR="00383117" w:rsidRPr="00231D85">
        <w:rPr>
          <w:rFonts w:ascii="Times New Roman" w:hAnsi="Times New Roman"/>
          <w:sz w:val="24"/>
          <w:szCs w:val="22"/>
          <w:lang w:val="en-US"/>
        </w:rPr>
        <w:t>Concepción</w:t>
      </w:r>
      <w:r w:rsidR="00383117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2F595A" w:rsidRPr="00231D85">
        <w:rPr>
          <w:rFonts w:ascii="Times New Roman" w:hAnsi="Times New Roman"/>
          <w:sz w:val="24"/>
          <w:szCs w:val="22"/>
        </w:rPr>
        <w:t>immediately and unconditionally, as he is a prisoner of conscience, imprisoned solely for peacefully exercising his right to freedom of expression</w:t>
      </w:r>
      <w:r w:rsidR="006B47B0">
        <w:rPr>
          <w:rFonts w:ascii="Times New Roman" w:hAnsi="Times New Roman"/>
          <w:sz w:val="24"/>
          <w:szCs w:val="22"/>
        </w:rPr>
        <w:t xml:space="preserve">.  I urge you </w:t>
      </w:r>
      <w:r w:rsidR="002F595A" w:rsidRPr="00231D85">
        <w:rPr>
          <w:rFonts w:ascii="Times New Roman" w:hAnsi="Times New Roman"/>
          <w:sz w:val="24"/>
          <w:szCs w:val="22"/>
        </w:rPr>
        <w:t xml:space="preserve">to ensure that access to his family is immediately reinstated and that he is allowed regular contact with his family and the outside world, as well as access to </w:t>
      </w:r>
      <w:r w:rsidR="00383117">
        <w:rPr>
          <w:rFonts w:ascii="Times New Roman" w:hAnsi="Times New Roman"/>
          <w:sz w:val="24"/>
          <w:szCs w:val="22"/>
        </w:rPr>
        <w:t xml:space="preserve">the </w:t>
      </w:r>
      <w:r w:rsidR="002F595A" w:rsidRPr="00231D85">
        <w:rPr>
          <w:rFonts w:ascii="Times New Roman" w:hAnsi="Times New Roman"/>
          <w:sz w:val="24"/>
          <w:szCs w:val="22"/>
        </w:rPr>
        <w:t>lawyers and medical care of his choosing.</w:t>
      </w:r>
    </w:p>
    <w:p w14:paraId="6942C936" w14:textId="77777777" w:rsidR="004000E8" w:rsidRDefault="004000E8" w:rsidP="007C1B4D"/>
    <w:p w14:paraId="42209C3D" w14:textId="2C35F76E" w:rsidR="00EE7D53" w:rsidRDefault="00EE7D53" w:rsidP="00EE7D53">
      <w:r>
        <w:t>Yours sincerely</w:t>
      </w:r>
      <w:r w:rsidR="00CF50EB">
        <w:t>,</w:t>
      </w:r>
    </w:p>
    <w:p w14:paraId="2D6201BE" w14:textId="23E99424" w:rsidR="007C1B4D" w:rsidRDefault="007C1B4D" w:rsidP="00EE7D53"/>
    <w:p w14:paraId="52E4F2CF" w14:textId="3443BED9" w:rsidR="007C1B4D" w:rsidRDefault="007C1B4D" w:rsidP="00EE7D53"/>
    <w:p w14:paraId="25FD67E5" w14:textId="05878699" w:rsidR="007C1B4D" w:rsidRDefault="007C1B4D" w:rsidP="00EE7D53"/>
    <w:p w14:paraId="28C82241" w14:textId="77777777" w:rsidR="007C1B4D" w:rsidRDefault="007C1B4D" w:rsidP="00EE7D53"/>
    <w:sectPr w:rsidR="007C1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08"/>
    <w:multiLevelType w:val="multilevel"/>
    <w:tmpl w:val="E664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68166E43"/>
    <w:multiLevelType w:val="hybridMultilevel"/>
    <w:tmpl w:val="9C28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53"/>
    <w:rsid w:val="000F6DCD"/>
    <w:rsid w:val="001127A3"/>
    <w:rsid w:val="001849AA"/>
    <w:rsid w:val="001F2B3F"/>
    <w:rsid w:val="0021000E"/>
    <w:rsid w:val="00231D85"/>
    <w:rsid w:val="002411F9"/>
    <w:rsid w:val="0025410C"/>
    <w:rsid w:val="00290A86"/>
    <w:rsid w:val="002B2939"/>
    <w:rsid w:val="002C3789"/>
    <w:rsid w:val="002F595A"/>
    <w:rsid w:val="0030644B"/>
    <w:rsid w:val="00383117"/>
    <w:rsid w:val="003A5C28"/>
    <w:rsid w:val="004000E8"/>
    <w:rsid w:val="004034C0"/>
    <w:rsid w:val="004041B7"/>
    <w:rsid w:val="00421795"/>
    <w:rsid w:val="004456A1"/>
    <w:rsid w:val="004758E8"/>
    <w:rsid w:val="004D3EED"/>
    <w:rsid w:val="0053633E"/>
    <w:rsid w:val="00554D74"/>
    <w:rsid w:val="005616CF"/>
    <w:rsid w:val="005953EF"/>
    <w:rsid w:val="00654B41"/>
    <w:rsid w:val="006A32D7"/>
    <w:rsid w:val="006A6F7A"/>
    <w:rsid w:val="006B47B0"/>
    <w:rsid w:val="006C1BC3"/>
    <w:rsid w:val="006F64C8"/>
    <w:rsid w:val="00751359"/>
    <w:rsid w:val="007C1B4D"/>
    <w:rsid w:val="007D0207"/>
    <w:rsid w:val="00830EDC"/>
    <w:rsid w:val="00831050"/>
    <w:rsid w:val="008C5EE9"/>
    <w:rsid w:val="00952866"/>
    <w:rsid w:val="009C65C0"/>
    <w:rsid w:val="009E2ADE"/>
    <w:rsid w:val="00A00395"/>
    <w:rsid w:val="00A01348"/>
    <w:rsid w:val="00A40338"/>
    <w:rsid w:val="00A50B22"/>
    <w:rsid w:val="00A85191"/>
    <w:rsid w:val="00AE6EA8"/>
    <w:rsid w:val="00B008FB"/>
    <w:rsid w:val="00B0303C"/>
    <w:rsid w:val="00B51AAB"/>
    <w:rsid w:val="00B87BDA"/>
    <w:rsid w:val="00B97D83"/>
    <w:rsid w:val="00BC2091"/>
    <w:rsid w:val="00BE595C"/>
    <w:rsid w:val="00C30627"/>
    <w:rsid w:val="00CB3D12"/>
    <w:rsid w:val="00CF50EB"/>
    <w:rsid w:val="00D169FD"/>
    <w:rsid w:val="00D37B64"/>
    <w:rsid w:val="00DA3734"/>
    <w:rsid w:val="00DF2C80"/>
    <w:rsid w:val="00E31D5F"/>
    <w:rsid w:val="00E720CB"/>
    <w:rsid w:val="00EC2BA3"/>
    <w:rsid w:val="00ED38CF"/>
    <w:rsid w:val="00EE2DB3"/>
    <w:rsid w:val="00EE7D53"/>
    <w:rsid w:val="00F67BD2"/>
    <w:rsid w:val="00F72A0B"/>
    <w:rsid w:val="00F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D66D"/>
  <w15:docId w15:val="{A2066584-2E7F-47F9-B54F-06F41F14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5C0"/>
    <w:pPr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IBodytextAsianSimSun">
    <w:name w:val="Style AI Body text + (Asian) SimSun"/>
    <w:basedOn w:val="Normal"/>
    <w:link w:val="StyleAIBodytextAsianSimSunChar"/>
    <w:rsid w:val="008C5EE9"/>
    <w:pPr>
      <w:tabs>
        <w:tab w:val="left" w:pos="567"/>
      </w:tabs>
      <w:adjustRightInd w:val="0"/>
      <w:snapToGrid w:val="0"/>
      <w:contextualSpacing w:val="0"/>
    </w:pPr>
    <w:rPr>
      <w:rFonts w:ascii="Arial" w:eastAsia="SimSun" w:hAnsi="Arial"/>
      <w:sz w:val="20"/>
      <w:szCs w:val="20"/>
      <w:lang w:val="en-GB"/>
    </w:rPr>
  </w:style>
  <w:style w:type="character" w:customStyle="1" w:styleId="StyleAIBodytextAsianSimSunChar">
    <w:name w:val="Style AI Body text + (Asian) SimSun Char"/>
    <w:link w:val="StyleAIBodytextAsianSimSun"/>
    <w:locked/>
    <w:rsid w:val="008C5EE9"/>
    <w:rPr>
      <w:rFonts w:ascii="Arial" w:eastAsia="SimSun" w:hAnsi="Arial"/>
      <w:lang w:val="en-GB"/>
    </w:rPr>
  </w:style>
  <w:style w:type="character" w:styleId="CommentReference">
    <w:name w:val="annotation reference"/>
    <w:basedOn w:val="DefaultParagraphFont"/>
    <w:uiPriority w:val="99"/>
    <w:rsid w:val="008C5EE9"/>
    <w:rPr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8C5EE9"/>
    <w:pPr>
      <w:contextualSpacing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5EE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0E"/>
    <w:rPr>
      <w:rFonts w:ascii="Segoe UI" w:hAnsi="Segoe UI" w:cs="Segoe UI"/>
      <w:sz w:val="18"/>
      <w:szCs w:val="18"/>
    </w:rPr>
  </w:style>
  <w:style w:type="paragraph" w:customStyle="1" w:styleId="AIAddressText">
    <w:name w:val="AI Address Text"/>
    <w:basedOn w:val="Normal"/>
    <w:rsid w:val="00CB3D12"/>
    <w:pPr>
      <w:tabs>
        <w:tab w:val="left" w:pos="567"/>
      </w:tabs>
      <w:spacing w:line="240" w:lineRule="exact"/>
      <w:contextualSpacing w:val="0"/>
    </w:pPr>
    <w:rPr>
      <w:rFonts w:ascii="Arial" w:eastAsia="SimSun" w:hAnsi="Arial"/>
      <w:sz w:val="18"/>
      <w:szCs w:val="24"/>
      <w:lang w:val="en-GB"/>
    </w:rPr>
  </w:style>
  <w:style w:type="character" w:customStyle="1" w:styleId="AIBodytextChar">
    <w:name w:val="AI Body text Char"/>
    <w:link w:val="AIBodytext"/>
    <w:locked/>
    <w:rsid w:val="000F6DCD"/>
    <w:rPr>
      <w:rFonts w:ascii="Arial" w:hAnsi="Arial"/>
      <w:lang w:val="en-GB"/>
    </w:rPr>
  </w:style>
  <w:style w:type="paragraph" w:customStyle="1" w:styleId="AIBodytext">
    <w:name w:val="AI Body text"/>
    <w:basedOn w:val="Normal"/>
    <w:link w:val="AIBodytextChar"/>
    <w:rsid w:val="000F6DCD"/>
    <w:pPr>
      <w:tabs>
        <w:tab w:val="left" w:pos="567"/>
      </w:tabs>
      <w:adjustRightInd w:val="0"/>
      <w:snapToGrid w:val="0"/>
      <w:spacing w:after="240" w:line="240" w:lineRule="atLeast"/>
      <w:contextualSpacing w:val="0"/>
    </w:pPr>
    <w:rPr>
      <w:rFonts w:ascii="Arial" w:hAnsi="Arial"/>
      <w:sz w:val="20"/>
      <w:szCs w:val="20"/>
      <w:lang w:val="en-GB"/>
    </w:rPr>
  </w:style>
  <w:style w:type="numbering" w:customStyle="1" w:styleId="AIActionPoints">
    <w:name w:val="AI Action Points"/>
    <w:rsid w:val="000F6DCD"/>
    <w:pPr>
      <w:numPr>
        <w:numId w:val="2"/>
      </w:numPr>
    </w:pPr>
  </w:style>
  <w:style w:type="paragraph" w:customStyle="1" w:styleId="Default">
    <w:name w:val="Default"/>
    <w:rsid w:val="004041B7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003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Ankney</dc:creator>
  <cp:keywords/>
  <cp:lastModifiedBy>Richard Ankney</cp:lastModifiedBy>
  <cp:revision>8</cp:revision>
  <cp:lastPrinted>2018-04-06T16:15:00Z</cp:lastPrinted>
  <dcterms:created xsi:type="dcterms:W3CDTF">2018-06-10T18:37:00Z</dcterms:created>
  <dcterms:modified xsi:type="dcterms:W3CDTF">2018-06-11T19:15:00Z</dcterms:modified>
</cp:coreProperties>
</file>