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49BC95" w14:textId="77777777" w:rsidR="00CB3D12" w:rsidRDefault="00CB3D12" w:rsidP="00CB3D12">
      <w:r w:rsidRPr="00CB3D12">
        <w:t>Director</w:t>
      </w:r>
      <w:r>
        <w:t xml:space="preserve"> </w:t>
      </w:r>
      <w:proofErr w:type="spellStart"/>
      <w:r w:rsidRPr="00CB3D12">
        <w:t>Xiong</w:t>
      </w:r>
      <w:proofErr w:type="spellEnd"/>
      <w:r w:rsidRPr="00CB3D12">
        <w:t xml:space="preserve"> </w:t>
      </w:r>
      <w:proofErr w:type="spellStart"/>
      <w:r w:rsidRPr="00CB3D12">
        <w:t>Lingxian</w:t>
      </w:r>
      <w:proofErr w:type="spellEnd"/>
    </w:p>
    <w:p w14:paraId="39CAE3B7" w14:textId="77777777" w:rsidR="00CB3D12" w:rsidRDefault="00CB3D12" w:rsidP="00CB3D12">
      <w:proofErr w:type="spellStart"/>
      <w:r w:rsidRPr="00CB3D12">
        <w:t>Suizhou</w:t>
      </w:r>
      <w:proofErr w:type="spellEnd"/>
      <w:r w:rsidRPr="00CB3D12">
        <w:t xml:space="preserve"> City People’s </w:t>
      </w:r>
      <w:proofErr w:type="spellStart"/>
      <w:r w:rsidRPr="00CB3D12">
        <w:t>Procuratorate</w:t>
      </w:r>
      <w:proofErr w:type="spellEnd"/>
    </w:p>
    <w:p w14:paraId="6BC1DB7B" w14:textId="77777777" w:rsidR="000F6DCD" w:rsidRDefault="00CB3D12" w:rsidP="00CB3D12">
      <w:r w:rsidRPr="00CB3D12">
        <w:t xml:space="preserve">No. 38 </w:t>
      </w:r>
      <w:proofErr w:type="spellStart"/>
      <w:r w:rsidRPr="00CB3D12">
        <w:t>Mingzhu</w:t>
      </w:r>
      <w:proofErr w:type="spellEnd"/>
      <w:r w:rsidRPr="00CB3D12">
        <w:t xml:space="preserve"> Lu Sui Xian</w:t>
      </w:r>
    </w:p>
    <w:p w14:paraId="5391F053" w14:textId="455F1553" w:rsidR="000F6DCD" w:rsidRDefault="00CB3D12" w:rsidP="00CB3D12">
      <w:proofErr w:type="spellStart"/>
      <w:r w:rsidRPr="00CB3D12">
        <w:t>Suizhou</w:t>
      </w:r>
      <w:proofErr w:type="spellEnd"/>
      <w:r w:rsidRPr="00CB3D12">
        <w:t xml:space="preserve"> Shi</w:t>
      </w:r>
    </w:p>
    <w:p w14:paraId="3AB9C657" w14:textId="77777777" w:rsidR="000F6DCD" w:rsidRDefault="00CB3D12" w:rsidP="00CB3D12">
      <w:r w:rsidRPr="00CB3D12">
        <w:t>Hubei Sheng 441300</w:t>
      </w:r>
    </w:p>
    <w:p w14:paraId="62D4CF89" w14:textId="20E98C58" w:rsidR="00CB3D12" w:rsidRDefault="00CB3D12" w:rsidP="00CB3D12">
      <w:r w:rsidRPr="00CB3D12">
        <w:t>People’s Republic of China</w:t>
      </w:r>
    </w:p>
    <w:p w14:paraId="4DF7664A" w14:textId="77777777" w:rsidR="006F64C8" w:rsidRDefault="006F64C8" w:rsidP="00EE7D53"/>
    <w:p w14:paraId="50564052" w14:textId="77777777" w:rsidR="000F6DCD" w:rsidRDefault="000F6DCD" w:rsidP="00EE7D53"/>
    <w:p w14:paraId="7697FF8B" w14:textId="0C05A9F8" w:rsidR="00EE7D53" w:rsidRDefault="00EE7D53" w:rsidP="00EE7D53">
      <w:r>
        <w:t xml:space="preserve">Dear </w:t>
      </w:r>
      <w:r w:rsidR="00CB3D12">
        <w:t>Director</w:t>
      </w:r>
      <w:r w:rsidR="00CF50EB">
        <w:t>:</w:t>
      </w:r>
    </w:p>
    <w:p w14:paraId="40336C03" w14:textId="77777777" w:rsidR="00CF50EB" w:rsidRDefault="00CF50EB" w:rsidP="00EE7D53"/>
    <w:p w14:paraId="327802FE" w14:textId="77777777" w:rsidR="00A01348" w:rsidRDefault="008C5EE9" w:rsidP="00A01348">
      <w:r>
        <w:t xml:space="preserve">I write to </w:t>
      </w:r>
      <w:r w:rsidR="000F6DCD">
        <w:t xml:space="preserve">draw your attention to </w:t>
      </w:r>
      <w:r>
        <w:t xml:space="preserve">the case of </w:t>
      </w:r>
      <w:r w:rsidR="000F6DCD">
        <w:t>Wu Gan</w:t>
      </w:r>
      <w:r>
        <w:t>.</w:t>
      </w:r>
    </w:p>
    <w:p w14:paraId="3FF7A120" w14:textId="77777777" w:rsidR="00A01348" w:rsidRDefault="00A01348" w:rsidP="00A01348"/>
    <w:p w14:paraId="02973536" w14:textId="31D23FDC" w:rsidR="000F6DCD" w:rsidRPr="000F6DCD" w:rsidRDefault="007D0207" w:rsidP="00A01348">
      <w:r>
        <w:t xml:space="preserve">In December of 2017, </w:t>
      </w:r>
      <w:r w:rsidR="000F6DCD" w:rsidRPr="000F6DCD">
        <w:t xml:space="preserve">Wu Gan was sentenced to eight years’ imprisonment and deprived of political rights for a further five years for </w:t>
      </w:r>
      <w:r>
        <w:t>“</w:t>
      </w:r>
      <w:r w:rsidR="000F6DCD" w:rsidRPr="000F6DCD">
        <w:t>subverting state power</w:t>
      </w:r>
      <w:r>
        <w:t>.”</w:t>
      </w:r>
      <w:r w:rsidR="000F6DCD">
        <w:t xml:space="preserve"> </w:t>
      </w:r>
      <w:r w:rsidR="000F6DCD" w:rsidRPr="000F6DCD">
        <w:t xml:space="preserve"> </w:t>
      </w:r>
      <w:r>
        <w:t>A</w:t>
      </w:r>
      <w:r w:rsidR="000F6DCD" w:rsidRPr="000F6DCD">
        <w:t xml:space="preserve">fter </w:t>
      </w:r>
      <w:r>
        <w:t xml:space="preserve">the </w:t>
      </w:r>
      <w:r w:rsidR="000F6DCD" w:rsidRPr="000F6DCD">
        <w:t>sentenc</w:t>
      </w:r>
      <w:r>
        <w:t>ing</w:t>
      </w:r>
      <w:r w:rsidR="000F6DCD" w:rsidRPr="000F6DCD">
        <w:t xml:space="preserve">, Wu Gan released a statement saying that he had </w:t>
      </w:r>
      <w:r>
        <w:t>rejected a request</w:t>
      </w:r>
      <w:r w:rsidR="000F6DCD" w:rsidRPr="000F6DCD">
        <w:t xml:space="preserve"> </w:t>
      </w:r>
      <w:r>
        <w:t xml:space="preserve">for a </w:t>
      </w:r>
      <w:r w:rsidR="000F6DCD" w:rsidRPr="000F6DCD">
        <w:t xml:space="preserve">guilty </w:t>
      </w:r>
      <w:r>
        <w:t xml:space="preserve">plea </w:t>
      </w:r>
      <w:r w:rsidR="000F6DCD" w:rsidRPr="000F6DCD">
        <w:t>in exchange for a more lenient sentence</w:t>
      </w:r>
      <w:r w:rsidR="003A5C28">
        <w:t xml:space="preserve"> and, as a result,</w:t>
      </w:r>
      <w:r>
        <w:t xml:space="preserve"> was given a harsher sentence</w:t>
      </w:r>
      <w:r w:rsidR="003A5C28">
        <w:t xml:space="preserve"> in comparison to other activists</w:t>
      </w:r>
      <w:r>
        <w:t xml:space="preserve">.  </w:t>
      </w:r>
      <w:r w:rsidR="003A5C28">
        <w:t>H</w:t>
      </w:r>
      <w:r>
        <w:t>e</w:t>
      </w:r>
      <w:r w:rsidR="000F6DCD" w:rsidRPr="000F6DCD">
        <w:t xml:space="preserve"> </w:t>
      </w:r>
      <w:r w:rsidR="003A5C28">
        <w:t xml:space="preserve">also </w:t>
      </w:r>
      <w:r w:rsidR="000F6DCD" w:rsidRPr="000F6DCD">
        <w:t xml:space="preserve">named 13 officials who allegedly tortured him. </w:t>
      </w:r>
      <w:r>
        <w:t xml:space="preserve"> </w:t>
      </w:r>
      <w:r w:rsidR="000F6DCD" w:rsidRPr="000F6DCD">
        <w:t>Prior to his closed trial, Wu Gan had been detained for over 28 months without access to his family.</w:t>
      </w:r>
    </w:p>
    <w:p w14:paraId="26173061" w14:textId="77777777" w:rsidR="00A01348" w:rsidRDefault="00A01348" w:rsidP="000F6DCD"/>
    <w:p w14:paraId="2BE21F82" w14:textId="2AB0D6EE" w:rsidR="000F6DCD" w:rsidRPr="000F6DCD" w:rsidRDefault="000F6DCD" w:rsidP="000F6DCD">
      <w:r>
        <w:t>I respectfully urge you to i</w:t>
      </w:r>
      <w:r w:rsidRPr="000F6DCD">
        <w:t>mmediately and unconditionally release Wu Gan as he has been imprisoned solely for peacefully exercising his right to freedom of expression and assembly</w:t>
      </w:r>
      <w:r>
        <w:t xml:space="preserve">.  </w:t>
      </w:r>
      <w:r w:rsidRPr="000F6DCD">
        <w:t xml:space="preserve">Pending his release, </w:t>
      </w:r>
      <w:r>
        <w:t xml:space="preserve">please </w:t>
      </w:r>
      <w:r w:rsidRPr="000F6DCD">
        <w:t xml:space="preserve">ensure that </w:t>
      </w:r>
      <w:r w:rsidR="004456A1">
        <w:t>he</w:t>
      </w:r>
      <w:r w:rsidRPr="000F6DCD">
        <w:t xml:space="preserve"> has unrestricted access to family and lawyers of his </w:t>
      </w:r>
      <w:r w:rsidR="007D0207" w:rsidRPr="000F6DCD">
        <w:t>choice and</w:t>
      </w:r>
      <w:r w:rsidRPr="000F6DCD">
        <w:t xml:space="preserve"> is not subjected to torture or ill-treatment</w:t>
      </w:r>
      <w:r>
        <w:t>.  Furthermore, I as</w:t>
      </w:r>
      <w:r w:rsidR="006C1BC3">
        <w:t>k</w:t>
      </w:r>
      <w:r>
        <w:t xml:space="preserve"> you to c</w:t>
      </w:r>
      <w:r w:rsidRPr="000F6DCD">
        <w:t>onduct a prompt</w:t>
      </w:r>
      <w:r w:rsidR="007D0207">
        <w:t xml:space="preserve">, </w:t>
      </w:r>
      <w:r w:rsidRPr="000F6DCD">
        <w:t>impartial investigation into the alleged torture and bring those responsible to justice.</w:t>
      </w:r>
    </w:p>
    <w:p w14:paraId="2BC3970D" w14:textId="09869548" w:rsidR="006F64C8" w:rsidRDefault="006F64C8" w:rsidP="00EE7D53"/>
    <w:p w14:paraId="7A32DF1B" w14:textId="77777777" w:rsidR="0025410C" w:rsidRDefault="0025410C" w:rsidP="00EE7D53"/>
    <w:p w14:paraId="42209C3D" w14:textId="4631A926" w:rsidR="00EE7D53" w:rsidRDefault="00EE7D53" w:rsidP="00EE7D53">
      <w:r>
        <w:t>Yours sincerely</w:t>
      </w:r>
      <w:r w:rsidR="00CF50EB">
        <w:t>,</w:t>
      </w:r>
    </w:p>
    <w:p w14:paraId="7816B875" w14:textId="77777777" w:rsidR="00EE7D53" w:rsidRDefault="00EE7D53"/>
    <w:p w14:paraId="1AAF5AB7" w14:textId="6A7C1770" w:rsidR="00CF50EB" w:rsidRDefault="00CF50EB"/>
    <w:p w14:paraId="359C1A13" w14:textId="40A12471" w:rsidR="009E2ADE" w:rsidRDefault="009E2ADE"/>
    <w:p w14:paraId="00FFDF37" w14:textId="77777777" w:rsidR="009E2ADE" w:rsidRDefault="009E2ADE"/>
    <w:p w14:paraId="5437DBD9" w14:textId="636B6A37" w:rsidR="004034C0" w:rsidRDefault="004034C0"/>
    <w:p w14:paraId="7DF9E49A" w14:textId="77777777" w:rsidR="004034C0" w:rsidRDefault="004034C0"/>
    <w:p w14:paraId="53941839" w14:textId="77777777" w:rsidR="00CF50EB" w:rsidRDefault="00CF50EB"/>
    <w:p w14:paraId="7372375E" w14:textId="77777777" w:rsidR="00CF50EB" w:rsidRDefault="00CF50EB">
      <w:bookmarkStart w:id="0" w:name="_GoBack"/>
      <w:bookmarkEnd w:id="0"/>
    </w:p>
    <w:sectPr w:rsidR="00CF50E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A6B08"/>
    <w:multiLevelType w:val="multilevel"/>
    <w:tmpl w:val="E6642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3B76BA"/>
    <w:multiLevelType w:val="multilevel"/>
    <w:tmpl w:val="A53A2BD4"/>
    <w:numStyleLink w:val="AIActionPoints"/>
  </w:abstractNum>
  <w:abstractNum w:abstractNumId="2">
    <w:nsid w:val="3EE9371D"/>
    <w:multiLevelType w:val="multilevel"/>
    <w:tmpl w:val="A53A2BD4"/>
    <w:numStyleLink w:val="AIActionPoints"/>
  </w:abstractNum>
  <w:abstractNum w:abstractNumId="3">
    <w:nsid w:val="73B81AF0"/>
    <w:multiLevelType w:val="multilevel"/>
    <w:tmpl w:val="A53A2BD4"/>
    <w:styleLink w:val="AIActionPoints"/>
    <w:lvl w:ilvl="0">
      <w:start w:val="1"/>
      <w:numFmt w:val="bullet"/>
      <w:lvlText w:val=""/>
      <w:lvlJc w:val="left"/>
      <w:pPr>
        <w:tabs>
          <w:tab w:val="num" w:pos="284"/>
        </w:tabs>
      </w:pPr>
      <w:rPr>
        <w:rFonts w:ascii="Wingdings" w:hAnsi="Wingdings"/>
        <w:color w:val="999999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" w:hAnsi="Courier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" w:hAnsi="Courier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" w:hAnsi="Courier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53"/>
    <w:rsid w:val="000F6DCD"/>
    <w:rsid w:val="001127A3"/>
    <w:rsid w:val="0021000E"/>
    <w:rsid w:val="002411F9"/>
    <w:rsid w:val="0025410C"/>
    <w:rsid w:val="00290A86"/>
    <w:rsid w:val="002B2939"/>
    <w:rsid w:val="002C3789"/>
    <w:rsid w:val="0030644B"/>
    <w:rsid w:val="003A5C28"/>
    <w:rsid w:val="004034C0"/>
    <w:rsid w:val="00421795"/>
    <w:rsid w:val="004456A1"/>
    <w:rsid w:val="004758E8"/>
    <w:rsid w:val="004D3EED"/>
    <w:rsid w:val="0053633E"/>
    <w:rsid w:val="00554D74"/>
    <w:rsid w:val="005616CF"/>
    <w:rsid w:val="005953EF"/>
    <w:rsid w:val="006A32D7"/>
    <w:rsid w:val="006A6F7A"/>
    <w:rsid w:val="006C1BC3"/>
    <w:rsid w:val="006F64C8"/>
    <w:rsid w:val="007D0207"/>
    <w:rsid w:val="00830EDC"/>
    <w:rsid w:val="008C5EE9"/>
    <w:rsid w:val="00952866"/>
    <w:rsid w:val="009C65C0"/>
    <w:rsid w:val="009E2ADE"/>
    <w:rsid w:val="00A01348"/>
    <w:rsid w:val="00A40338"/>
    <w:rsid w:val="00A50B22"/>
    <w:rsid w:val="00A85191"/>
    <w:rsid w:val="00AE6EA8"/>
    <w:rsid w:val="00B0303C"/>
    <w:rsid w:val="00B51AAB"/>
    <w:rsid w:val="00B97D83"/>
    <w:rsid w:val="00BC2091"/>
    <w:rsid w:val="00BE595C"/>
    <w:rsid w:val="00C30627"/>
    <w:rsid w:val="00CB3D12"/>
    <w:rsid w:val="00CF50EB"/>
    <w:rsid w:val="00D37B64"/>
    <w:rsid w:val="00DA3734"/>
    <w:rsid w:val="00DF2C80"/>
    <w:rsid w:val="00E720CB"/>
    <w:rsid w:val="00EC2BA3"/>
    <w:rsid w:val="00EE2DB3"/>
    <w:rsid w:val="00EE7D53"/>
    <w:rsid w:val="00F67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88D6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C0"/>
    <w:pPr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IBodytextAsianSimSun">
    <w:name w:val="Style AI Body text + (Asian) SimSun"/>
    <w:basedOn w:val="Normal"/>
    <w:link w:val="StyleAIBodytextAsianSimSunChar"/>
    <w:rsid w:val="008C5EE9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8C5EE9"/>
    <w:rPr>
      <w:rFonts w:ascii="Arial" w:eastAsia="SimSun" w:hAnsi="Arial"/>
      <w:lang w:val="en-GB"/>
    </w:rPr>
  </w:style>
  <w:style w:type="character" w:styleId="CommentReference">
    <w:name w:val="annotation reference"/>
    <w:basedOn w:val="DefaultParagraphFont"/>
    <w:uiPriority w:val="99"/>
    <w:rsid w:val="008C5EE9"/>
    <w:rPr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8C5EE9"/>
    <w:pPr>
      <w:contextualSpacing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EE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0E"/>
    <w:rPr>
      <w:rFonts w:ascii="Segoe UI" w:hAnsi="Segoe UI" w:cs="Segoe UI"/>
      <w:sz w:val="18"/>
      <w:szCs w:val="18"/>
    </w:rPr>
  </w:style>
  <w:style w:type="paragraph" w:customStyle="1" w:styleId="AIAddressText">
    <w:name w:val="AI Address Text"/>
    <w:basedOn w:val="Normal"/>
    <w:rsid w:val="00CB3D12"/>
    <w:pPr>
      <w:tabs>
        <w:tab w:val="left" w:pos="567"/>
      </w:tabs>
      <w:spacing w:line="240" w:lineRule="exact"/>
      <w:contextualSpacing w:val="0"/>
    </w:pPr>
    <w:rPr>
      <w:rFonts w:ascii="Arial" w:eastAsia="SimSun" w:hAnsi="Arial"/>
      <w:sz w:val="18"/>
      <w:szCs w:val="24"/>
      <w:lang w:val="en-GB"/>
    </w:rPr>
  </w:style>
  <w:style w:type="character" w:customStyle="1" w:styleId="AIBodytextChar">
    <w:name w:val="AI Body text Char"/>
    <w:link w:val="AIBodytext"/>
    <w:locked/>
    <w:rsid w:val="000F6DCD"/>
    <w:rPr>
      <w:rFonts w:ascii="Arial" w:hAnsi="Arial"/>
      <w:lang w:val="en-GB"/>
    </w:rPr>
  </w:style>
  <w:style w:type="paragraph" w:customStyle="1" w:styleId="AIBodytext">
    <w:name w:val="AI Body text"/>
    <w:basedOn w:val="Normal"/>
    <w:link w:val="AIBodytextChar"/>
    <w:rsid w:val="000F6DCD"/>
    <w:pPr>
      <w:tabs>
        <w:tab w:val="left" w:pos="567"/>
      </w:tabs>
      <w:adjustRightInd w:val="0"/>
      <w:snapToGrid w:val="0"/>
      <w:spacing w:after="240" w:line="240" w:lineRule="atLeast"/>
      <w:contextualSpacing w:val="0"/>
    </w:pPr>
    <w:rPr>
      <w:rFonts w:ascii="Arial" w:hAnsi="Arial"/>
      <w:sz w:val="20"/>
      <w:szCs w:val="20"/>
      <w:lang w:val="en-GB"/>
    </w:rPr>
  </w:style>
  <w:style w:type="numbering" w:customStyle="1" w:styleId="AIActionPoints">
    <w:name w:val="AI Action Points"/>
    <w:rsid w:val="000F6DCD"/>
    <w:pPr>
      <w:numPr>
        <w:numId w:val="2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65C0"/>
    <w:pPr>
      <w:contextualSpacing/>
    </w:pPr>
    <w:rPr>
      <w:rFonts w:ascii="Times New Roman" w:hAnsi="Times New Roman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AIBodytextAsianSimSun">
    <w:name w:val="Style AI Body text + (Asian) SimSun"/>
    <w:basedOn w:val="Normal"/>
    <w:link w:val="StyleAIBodytextAsianSimSunChar"/>
    <w:rsid w:val="008C5EE9"/>
    <w:pPr>
      <w:tabs>
        <w:tab w:val="left" w:pos="567"/>
      </w:tabs>
      <w:adjustRightInd w:val="0"/>
      <w:snapToGrid w:val="0"/>
      <w:contextualSpacing w:val="0"/>
    </w:pPr>
    <w:rPr>
      <w:rFonts w:ascii="Arial" w:eastAsia="SimSun" w:hAnsi="Arial"/>
      <w:sz w:val="20"/>
      <w:szCs w:val="20"/>
      <w:lang w:val="en-GB"/>
    </w:rPr>
  </w:style>
  <w:style w:type="character" w:customStyle="1" w:styleId="StyleAIBodytextAsianSimSunChar">
    <w:name w:val="Style AI Body text + (Asian) SimSun Char"/>
    <w:link w:val="StyleAIBodytextAsianSimSun"/>
    <w:locked/>
    <w:rsid w:val="008C5EE9"/>
    <w:rPr>
      <w:rFonts w:ascii="Arial" w:eastAsia="SimSun" w:hAnsi="Arial"/>
      <w:lang w:val="en-GB"/>
    </w:rPr>
  </w:style>
  <w:style w:type="character" w:styleId="CommentReference">
    <w:name w:val="annotation reference"/>
    <w:basedOn w:val="DefaultParagraphFont"/>
    <w:uiPriority w:val="99"/>
    <w:rsid w:val="008C5EE9"/>
    <w:rPr>
      <w:sz w:val="18"/>
    </w:rPr>
  </w:style>
  <w:style w:type="paragraph" w:styleId="PlainText">
    <w:name w:val="Plain Text"/>
    <w:basedOn w:val="Normal"/>
    <w:link w:val="PlainTextChar"/>
    <w:uiPriority w:val="99"/>
    <w:unhideWhenUsed/>
    <w:rsid w:val="008C5EE9"/>
    <w:pPr>
      <w:contextualSpacing w:val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C5EE9"/>
    <w:rPr>
      <w:rFonts w:ascii="Consolas" w:hAnsi="Consolas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1000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000E"/>
    <w:rPr>
      <w:rFonts w:ascii="Segoe UI" w:hAnsi="Segoe UI" w:cs="Segoe UI"/>
      <w:sz w:val="18"/>
      <w:szCs w:val="18"/>
    </w:rPr>
  </w:style>
  <w:style w:type="paragraph" w:customStyle="1" w:styleId="AIAddressText">
    <w:name w:val="AI Address Text"/>
    <w:basedOn w:val="Normal"/>
    <w:rsid w:val="00CB3D12"/>
    <w:pPr>
      <w:tabs>
        <w:tab w:val="left" w:pos="567"/>
      </w:tabs>
      <w:spacing w:line="240" w:lineRule="exact"/>
      <w:contextualSpacing w:val="0"/>
    </w:pPr>
    <w:rPr>
      <w:rFonts w:ascii="Arial" w:eastAsia="SimSun" w:hAnsi="Arial"/>
      <w:sz w:val="18"/>
      <w:szCs w:val="24"/>
      <w:lang w:val="en-GB"/>
    </w:rPr>
  </w:style>
  <w:style w:type="character" w:customStyle="1" w:styleId="AIBodytextChar">
    <w:name w:val="AI Body text Char"/>
    <w:link w:val="AIBodytext"/>
    <w:locked/>
    <w:rsid w:val="000F6DCD"/>
    <w:rPr>
      <w:rFonts w:ascii="Arial" w:hAnsi="Arial"/>
      <w:lang w:val="en-GB"/>
    </w:rPr>
  </w:style>
  <w:style w:type="paragraph" w:customStyle="1" w:styleId="AIBodytext">
    <w:name w:val="AI Body text"/>
    <w:basedOn w:val="Normal"/>
    <w:link w:val="AIBodytextChar"/>
    <w:rsid w:val="000F6DCD"/>
    <w:pPr>
      <w:tabs>
        <w:tab w:val="left" w:pos="567"/>
      </w:tabs>
      <w:adjustRightInd w:val="0"/>
      <w:snapToGrid w:val="0"/>
      <w:spacing w:after="240" w:line="240" w:lineRule="atLeast"/>
      <w:contextualSpacing w:val="0"/>
    </w:pPr>
    <w:rPr>
      <w:rFonts w:ascii="Arial" w:hAnsi="Arial"/>
      <w:sz w:val="20"/>
      <w:szCs w:val="20"/>
      <w:lang w:val="en-GB"/>
    </w:rPr>
  </w:style>
  <w:style w:type="numbering" w:customStyle="1" w:styleId="AIActionPoints">
    <w:name w:val="AI Action Points"/>
    <w:rsid w:val="000F6DCD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7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Warren</dc:creator>
  <cp:keywords/>
  <cp:lastModifiedBy>Teresa</cp:lastModifiedBy>
  <cp:revision>11</cp:revision>
  <cp:lastPrinted>2018-02-11T18:23:00Z</cp:lastPrinted>
  <dcterms:created xsi:type="dcterms:W3CDTF">2018-02-11T17:17:00Z</dcterms:created>
  <dcterms:modified xsi:type="dcterms:W3CDTF">2018-03-12T16:39:00Z</dcterms:modified>
</cp:coreProperties>
</file>