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0B5F4" w14:textId="6D43E510" w:rsidR="00555435" w:rsidRDefault="00555435" w:rsidP="00EE7D53">
      <w:r>
        <w:t>Ambassador Bashar Ja’afari</w:t>
      </w:r>
    </w:p>
    <w:p w14:paraId="60B777D8" w14:textId="3B9CE40E" w:rsidR="00555435" w:rsidRDefault="00555435" w:rsidP="00EE7D53">
      <w:r>
        <w:t>Ambassador Extraor</w:t>
      </w:r>
      <w:r w:rsidR="00ED742C">
        <w:t>d</w:t>
      </w:r>
      <w:r>
        <w:t xml:space="preserve">inary and </w:t>
      </w:r>
      <w:r w:rsidR="00ED742C">
        <w:t>Plenipotentiary</w:t>
      </w:r>
    </w:p>
    <w:p w14:paraId="0CE5B71E" w14:textId="2948C602" w:rsidR="00ED742C" w:rsidRDefault="00ED742C" w:rsidP="00EE7D53">
      <w:r>
        <w:t>820 Second Avenue, 15</w:t>
      </w:r>
      <w:r w:rsidRPr="00ED742C">
        <w:rPr>
          <w:vertAlign w:val="superscript"/>
        </w:rPr>
        <w:t>th</w:t>
      </w:r>
      <w:r>
        <w:t xml:space="preserve"> Floor</w:t>
      </w:r>
    </w:p>
    <w:p w14:paraId="67E0FDDC" w14:textId="6F4F3637" w:rsidR="00ED742C" w:rsidRDefault="00ED742C" w:rsidP="00EE7D53">
      <w:r>
        <w:t>New York, NY  10017</w:t>
      </w:r>
    </w:p>
    <w:p w14:paraId="4CDFBBD0" w14:textId="3E3500B1" w:rsidR="00ED742C" w:rsidRDefault="00ED742C" w:rsidP="00EE7D53"/>
    <w:p w14:paraId="12684FE2" w14:textId="77777777" w:rsidR="00ED742C" w:rsidRDefault="00ED742C" w:rsidP="00EE7D53"/>
    <w:p w14:paraId="7697FF8B" w14:textId="2B3A41F2" w:rsidR="00EE7D53" w:rsidRDefault="00EE7D53" w:rsidP="00EE7D53">
      <w:r>
        <w:t xml:space="preserve">Dear </w:t>
      </w:r>
      <w:r w:rsidR="008B6EEF">
        <w:t>Ambassador</w:t>
      </w:r>
      <w:r w:rsidR="00CF50EB">
        <w:t>:</w:t>
      </w:r>
    </w:p>
    <w:p w14:paraId="40336C03" w14:textId="77777777" w:rsidR="00CF50EB" w:rsidRDefault="00CF50EB" w:rsidP="00EE7D53"/>
    <w:p w14:paraId="7E0C82D2" w14:textId="4A64E8B2" w:rsidR="008B6EEF" w:rsidRDefault="008C5EE9" w:rsidP="00A01348">
      <w:r>
        <w:t>I write</w:t>
      </w:r>
      <w:r w:rsidR="008B6EEF">
        <w:t xml:space="preserve"> to you with grave</w:t>
      </w:r>
      <w:r w:rsidR="000F6DCD">
        <w:t xml:space="preserve"> </w:t>
      </w:r>
      <w:r w:rsidR="008B6EEF">
        <w:t>concern for the 529 patients awaiting medical evacuation in besieged Easter Ghouta.</w:t>
      </w:r>
    </w:p>
    <w:p w14:paraId="48B5EC04" w14:textId="77777777" w:rsidR="008B6EEF" w:rsidRDefault="008B6EEF" w:rsidP="008B6EEF"/>
    <w:p w14:paraId="0D0CA509" w14:textId="0FCA2E3B" w:rsidR="00E736CA" w:rsidRDefault="008B6EEF" w:rsidP="008B6EEF">
      <w:r>
        <w:t xml:space="preserve">In </w:t>
      </w:r>
      <w:r w:rsidR="00E736CA" w:rsidRPr="008B6EEF">
        <w:t xml:space="preserve">December, the Syrian government approved the medical evacuation of 29 critical cases from Eastern Ghouta.  </w:t>
      </w:r>
      <w:r>
        <w:t>However, a</w:t>
      </w:r>
      <w:r w:rsidR="00E736CA" w:rsidRPr="008B6EEF">
        <w:t>ccording to medical personnel, 14 people have died while awaiting medical evacuation.</w:t>
      </w:r>
      <w:r>
        <w:t xml:space="preserve">  </w:t>
      </w:r>
      <w:r w:rsidR="00E736CA" w:rsidRPr="008B6EEF">
        <w:t xml:space="preserve">529 more patients still require urgent medical treatment for their injuries and diseases. </w:t>
      </w:r>
      <w:r w:rsidR="00032AA7">
        <w:t xml:space="preserve"> </w:t>
      </w:r>
      <w:r w:rsidR="00E736CA" w:rsidRPr="008B6EEF">
        <w:t>Furthermore, under international humanitarian law</w:t>
      </w:r>
      <w:r>
        <w:t>,</w:t>
      </w:r>
      <w:r w:rsidR="00E736CA" w:rsidRPr="008B6EEF">
        <w:t xml:space="preserve"> the sick or injured must receive necessary medical treatment without conditions. </w:t>
      </w:r>
      <w:r>
        <w:t xml:space="preserve"> </w:t>
      </w:r>
      <w:r w:rsidR="00E061FF">
        <w:t>Medical personnel</w:t>
      </w:r>
      <w:r w:rsidR="00E736CA" w:rsidRPr="008B6EEF">
        <w:t xml:space="preserve"> in Eastern Ghouta are unable to provide adequate medical care due to </w:t>
      </w:r>
      <w:r w:rsidR="00E061FF">
        <w:t>in</w:t>
      </w:r>
      <w:r w:rsidR="00E736CA" w:rsidRPr="008B6EEF">
        <w:t>adequate surgical supplies, medical equipment</w:t>
      </w:r>
      <w:r w:rsidR="00E061FF">
        <w:t>,</w:t>
      </w:r>
      <w:r w:rsidR="00E736CA" w:rsidRPr="008B6EEF">
        <w:t xml:space="preserve"> and medicine, particularly for treatment of chronic diseases.</w:t>
      </w:r>
    </w:p>
    <w:p w14:paraId="579E7795" w14:textId="77777777" w:rsidR="008B6EEF" w:rsidRPr="008B6EEF" w:rsidRDefault="008B6EEF" w:rsidP="008B6EEF"/>
    <w:p w14:paraId="1B45B256" w14:textId="77777777" w:rsidR="006573CD" w:rsidRDefault="008B6EEF" w:rsidP="008B6EEF">
      <w:pPr>
        <w:contextualSpacing w:val="0"/>
      </w:pPr>
      <w:r>
        <w:t>I respectfully c</w:t>
      </w:r>
      <w:r w:rsidR="00E736CA" w:rsidRPr="008B6EEF">
        <w:t>all</w:t>
      </w:r>
      <w:r>
        <w:t xml:space="preserve"> </w:t>
      </w:r>
      <w:r w:rsidR="00E736CA" w:rsidRPr="008B6EEF">
        <w:t>on the Syrian government to unconditionally allow medical evacuations to Damascus</w:t>
      </w:r>
      <w:r>
        <w:t>.  Furthermore, I urge</w:t>
      </w:r>
      <w:r w:rsidR="00E736CA" w:rsidRPr="008B6EEF">
        <w:t xml:space="preserve"> the government to immediately lift the siege on Eastern Ghouta</w:t>
      </w:r>
      <w:r>
        <w:t xml:space="preserve"> and call </w:t>
      </w:r>
      <w:r w:rsidR="00E736CA" w:rsidRPr="008B6EEF">
        <w:t>on it to provide access to UN humanitarian agencies and their implementing partners.</w:t>
      </w:r>
    </w:p>
    <w:p w14:paraId="6BDAA483" w14:textId="77777777" w:rsidR="006573CD" w:rsidRDefault="006573CD" w:rsidP="008B6EEF">
      <w:pPr>
        <w:contextualSpacing w:val="0"/>
      </w:pPr>
    </w:p>
    <w:p w14:paraId="2279CE40" w14:textId="0EF80C2C" w:rsidR="006573CD" w:rsidRPr="006573CD" w:rsidRDefault="00E061FF" w:rsidP="006573CD">
      <w:pPr>
        <w:pStyle w:val="AIAddressText"/>
        <w:tabs>
          <w:tab w:val="clear" w:pos="567"/>
        </w:tabs>
        <w:spacing w:line="240" w:lineRule="auto"/>
        <w:rPr>
          <w:rFonts w:ascii="Times New Roman" w:eastAsia="Calibri" w:hAnsi="Times New Roman"/>
          <w:sz w:val="24"/>
          <w:szCs w:val="22"/>
          <w:lang w:val="en-US"/>
        </w:rPr>
      </w:pPr>
      <w:r>
        <w:rPr>
          <w:rFonts w:ascii="Times New Roman" w:eastAsia="Calibri" w:hAnsi="Times New Roman"/>
          <w:sz w:val="24"/>
          <w:szCs w:val="22"/>
          <w:lang w:val="en-US"/>
        </w:rPr>
        <w:t>I respectfully ask you to</w:t>
      </w:r>
      <w:r w:rsidR="006573CD" w:rsidRPr="006573CD">
        <w:rPr>
          <w:rFonts w:ascii="Times New Roman" w:eastAsia="Calibri" w:hAnsi="Times New Roman"/>
          <w:sz w:val="24"/>
          <w:szCs w:val="22"/>
          <w:lang w:val="en-US"/>
        </w:rPr>
        <w:t xml:space="preserve"> forward this letter to </w:t>
      </w:r>
      <w:r w:rsidR="006573CD" w:rsidRPr="006573CD">
        <w:rPr>
          <w:rFonts w:ascii="Times New Roman" w:eastAsia="Calibri" w:hAnsi="Times New Roman"/>
          <w:sz w:val="24"/>
          <w:szCs w:val="22"/>
          <w:lang w:val="en-US"/>
        </w:rPr>
        <w:t>President</w:t>
      </w:r>
      <w:r w:rsidR="006573CD">
        <w:rPr>
          <w:rFonts w:ascii="Times New Roman" w:eastAsia="Calibri" w:hAnsi="Times New Roman"/>
          <w:sz w:val="24"/>
          <w:szCs w:val="22"/>
          <w:lang w:val="en-US"/>
        </w:rPr>
        <w:t xml:space="preserve"> </w:t>
      </w:r>
      <w:r w:rsidR="006573CD" w:rsidRPr="006573CD">
        <w:rPr>
          <w:rFonts w:ascii="Times New Roman" w:eastAsia="Calibri" w:hAnsi="Times New Roman"/>
          <w:sz w:val="24"/>
          <w:szCs w:val="22"/>
          <w:lang w:val="en-US"/>
        </w:rPr>
        <w:t>Bashar al-Assad</w:t>
      </w:r>
      <w:r>
        <w:rPr>
          <w:rFonts w:ascii="Times New Roman" w:eastAsia="Calibri" w:hAnsi="Times New Roman"/>
          <w:sz w:val="24"/>
          <w:szCs w:val="22"/>
          <w:lang w:val="en-US"/>
        </w:rPr>
        <w:t xml:space="preserve"> and urge him to see that these patients are provided the medical treatment they require.</w:t>
      </w:r>
    </w:p>
    <w:p w14:paraId="04345C2F" w14:textId="1C4C2E2E" w:rsidR="00E736CA" w:rsidRPr="008B6EEF" w:rsidRDefault="00E736CA" w:rsidP="008B6EEF">
      <w:pPr>
        <w:contextualSpacing w:val="0"/>
      </w:pPr>
      <w:r w:rsidRPr="008B6EEF">
        <w:t xml:space="preserve"> </w:t>
      </w:r>
    </w:p>
    <w:p w14:paraId="67C12ED2" w14:textId="77777777" w:rsidR="00E736CA" w:rsidRPr="008B6EEF" w:rsidRDefault="00E736CA" w:rsidP="00E736CA">
      <w:pPr>
        <w:pStyle w:val="AITableHeading"/>
        <w:tabs>
          <w:tab w:val="clear" w:pos="567"/>
        </w:tabs>
        <w:rPr>
          <w:rFonts w:ascii="Times New Roman" w:eastAsia="Calibri" w:hAnsi="Times New Roman"/>
          <w:b w:val="0"/>
          <w:bCs w:val="0"/>
          <w:sz w:val="24"/>
          <w:szCs w:val="22"/>
          <w:lang w:val="en-US" w:eastAsia="en-US"/>
        </w:rPr>
      </w:pPr>
    </w:p>
    <w:p w14:paraId="2BC3970D" w14:textId="09869548" w:rsidR="006F64C8" w:rsidRDefault="006F64C8" w:rsidP="00EE7D53"/>
    <w:p w14:paraId="7A32DF1B" w14:textId="77777777" w:rsidR="0025410C" w:rsidRDefault="0025410C" w:rsidP="00EE7D53"/>
    <w:p w14:paraId="42209C3D" w14:textId="4631A926" w:rsidR="00EE7D53" w:rsidRDefault="00EE7D53" w:rsidP="00EE7D53">
      <w:r>
        <w:t>Yours sincerely</w:t>
      </w:r>
      <w:r w:rsidR="00CF50EB">
        <w:t>,</w:t>
      </w:r>
    </w:p>
    <w:p w14:paraId="7816B875" w14:textId="77777777" w:rsidR="00EE7D53" w:rsidRDefault="00EE7D53"/>
    <w:p w14:paraId="1AAF5AB7" w14:textId="6A7C1770" w:rsidR="00CF50EB" w:rsidRDefault="00CF50EB"/>
    <w:p w14:paraId="359C1A13" w14:textId="40A12471" w:rsidR="009E2ADE" w:rsidRDefault="009E2ADE"/>
    <w:p w14:paraId="00FFDF37" w14:textId="77777777" w:rsidR="009E2ADE" w:rsidRDefault="009E2ADE"/>
    <w:p w14:paraId="2B6A0CF5" w14:textId="5E33D4E2" w:rsidR="00EE7D53" w:rsidRDefault="00EE7D53" w:rsidP="008B6EEF">
      <w:bookmarkStart w:id="0" w:name="_GoBack"/>
      <w:bookmarkEnd w:id="0"/>
    </w:p>
    <w:sectPr w:rsidR="00EE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08"/>
    <w:multiLevelType w:val="multilevel"/>
    <w:tmpl w:val="E664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55D41AB"/>
    <w:multiLevelType w:val="hybridMultilevel"/>
    <w:tmpl w:val="E24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53"/>
    <w:rsid w:val="00032AA7"/>
    <w:rsid w:val="000F6DCD"/>
    <w:rsid w:val="001127A3"/>
    <w:rsid w:val="001B5949"/>
    <w:rsid w:val="0021000E"/>
    <w:rsid w:val="002411F9"/>
    <w:rsid w:val="0025410C"/>
    <w:rsid w:val="002B2939"/>
    <w:rsid w:val="002C3789"/>
    <w:rsid w:val="0030644B"/>
    <w:rsid w:val="003A5C28"/>
    <w:rsid w:val="004034C0"/>
    <w:rsid w:val="00421795"/>
    <w:rsid w:val="004456A1"/>
    <w:rsid w:val="004758E8"/>
    <w:rsid w:val="004D3EED"/>
    <w:rsid w:val="0053633E"/>
    <w:rsid w:val="00554D74"/>
    <w:rsid w:val="00555435"/>
    <w:rsid w:val="005616CF"/>
    <w:rsid w:val="005953EF"/>
    <w:rsid w:val="0065571B"/>
    <w:rsid w:val="006573CD"/>
    <w:rsid w:val="006A32D7"/>
    <w:rsid w:val="006A6F7A"/>
    <w:rsid w:val="006C1BC3"/>
    <w:rsid w:val="006F64C8"/>
    <w:rsid w:val="007D0207"/>
    <w:rsid w:val="00830EDC"/>
    <w:rsid w:val="008B6EEF"/>
    <w:rsid w:val="008C5EE9"/>
    <w:rsid w:val="00952866"/>
    <w:rsid w:val="009C65C0"/>
    <w:rsid w:val="009E2ADE"/>
    <w:rsid w:val="00A01348"/>
    <w:rsid w:val="00A40338"/>
    <w:rsid w:val="00A50B22"/>
    <w:rsid w:val="00AE6EA8"/>
    <w:rsid w:val="00B0303C"/>
    <w:rsid w:val="00B51AAB"/>
    <w:rsid w:val="00B97D83"/>
    <w:rsid w:val="00BC2091"/>
    <w:rsid w:val="00BE595C"/>
    <w:rsid w:val="00C30627"/>
    <w:rsid w:val="00CB3D12"/>
    <w:rsid w:val="00CF50EB"/>
    <w:rsid w:val="00D37B64"/>
    <w:rsid w:val="00DA3734"/>
    <w:rsid w:val="00DF2C80"/>
    <w:rsid w:val="00E061FF"/>
    <w:rsid w:val="00E720CB"/>
    <w:rsid w:val="00E736CA"/>
    <w:rsid w:val="00EC2BA3"/>
    <w:rsid w:val="00ED742C"/>
    <w:rsid w:val="00EE2DB3"/>
    <w:rsid w:val="00EE7D53"/>
    <w:rsid w:val="00F67BD2"/>
    <w:rsid w:val="00F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D66D"/>
  <w15:chartTrackingRefBased/>
  <w15:docId w15:val="{03AE24C4-CFEB-43E0-8516-511720E4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5C0"/>
    <w:pPr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IBodytextAsianSimSun">
    <w:name w:val="Style AI Body text + (Asian) SimSun"/>
    <w:basedOn w:val="Normal"/>
    <w:link w:val="StyleAIBodytextAsianSimSunChar"/>
    <w:rsid w:val="008C5EE9"/>
    <w:pPr>
      <w:tabs>
        <w:tab w:val="left" w:pos="567"/>
      </w:tabs>
      <w:adjustRightInd w:val="0"/>
      <w:snapToGrid w:val="0"/>
      <w:contextualSpacing w:val="0"/>
    </w:pPr>
    <w:rPr>
      <w:rFonts w:ascii="Arial" w:eastAsia="SimSun" w:hAnsi="Arial"/>
      <w:sz w:val="20"/>
      <w:szCs w:val="20"/>
      <w:lang w:val="en-GB"/>
    </w:rPr>
  </w:style>
  <w:style w:type="character" w:customStyle="1" w:styleId="StyleAIBodytextAsianSimSunChar">
    <w:name w:val="Style AI Body text + (Asian) SimSun Char"/>
    <w:link w:val="StyleAIBodytextAsianSimSun"/>
    <w:locked/>
    <w:rsid w:val="008C5EE9"/>
    <w:rPr>
      <w:rFonts w:ascii="Arial" w:eastAsia="SimSun" w:hAnsi="Arial"/>
      <w:lang w:val="en-GB"/>
    </w:rPr>
  </w:style>
  <w:style w:type="character" w:styleId="CommentReference">
    <w:name w:val="annotation reference"/>
    <w:basedOn w:val="DefaultParagraphFont"/>
    <w:uiPriority w:val="99"/>
    <w:rsid w:val="008C5EE9"/>
    <w:rPr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8C5EE9"/>
    <w:pPr>
      <w:contextualSpacing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EE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0E"/>
    <w:rPr>
      <w:rFonts w:ascii="Segoe UI" w:hAnsi="Segoe UI" w:cs="Segoe UI"/>
      <w:sz w:val="18"/>
      <w:szCs w:val="18"/>
    </w:rPr>
  </w:style>
  <w:style w:type="paragraph" w:customStyle="1" w:styleId="AIAddressText">
    <w:name w:val="AI Address Text"/>
    <w:basedOn w:val="Normal"/>
    <w:rsid w:val="00CB3D12"/>
    <w:pPr>
      <w:tabs>
        <w:tab w:val="left" w:pos="567"/>
      </w:tabs>
      <w:spacing w:line="240" w:lineRule="exact"/>
      <w:contextualSpacing w:val="0"/>
    </w:pPr>
    <w:rPr>
      <w:rFonts w:ascii="Arial" w:eastAsia="SimSun" w:hAnsi="Arial"/>
      <w:sz w:val="18"/>
      <w:szCs w:val="24"/>
      <w:lang w:val="en-GB"/>
    </w:rPr>
  </w:style>
  <w:style w:type="character" w:customStyle="1" w:styleId="AIBodytextChar">
    <w:name w:val="AI Body text Char"/>
    <w:link w:val="AIBodytext"/>
    <w:locked/>
    <w:rsid w:val="000F6DCD"/>
    <w:rPr>
      <w:rFonts w:ascii="Arial" w:hAnsi="Arial"/>
      <w:lang w:val="en-GB"/>
    </w:rPr>
  </w:style>
  <w:style w:type="paragraph" w:customStyle="1" w:styleId="AIBodytext">
    <w:name w:val="AI Body text"/>
    <w:basedOn w:val="Normal"/>
    <w:link w:val="AIBodytextChar"/>
    <w:rsid w:val="000F6DCD"/>
    <w:pPr>
      <w:tabs>
        <w:tab w:val="left" w:pos="567"/>
      </w:tabs>
      <w:adjustRightInd w:val="0"/>
      <w:snapToGrid w:val="0"/>
      <w:spacing w:after="240" w:line="240" w:lineRule="atLeast"/>
      <w:contextualSpacing w:val="0"/>
    </w:pPr>
    <w:rPr>
      <w:rFonts w:ascii="Arial" w:hAnsi="Arial"/>
      <w:sz w:val="20"/>
      <w:szCs w:val="20"/>
      <w:lang w:val="en-GB"/>
    </w:rPr>
  </w:style>
  <w:style w:type="numbering" w:customStyle="1" w:styleId="AIActionPoints">
    <w:name w:val="AI Action Points"/>
    <w:rsid w:val="000F6DCD"/>
    <w:pPr>
      <w:numPr>
        <w:numId w:val="2"/>
      </w:numPr>
    </w:pPr>
  </w:style>
  <w:style w:type="character" w:customStyle="1" w:styleId="AIHeadline">
    <w:name w:val="AI Headline"/>
    <w:rsid w:val="00E736CA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E736CA"/>
    <w:pPr>
      <w:spacing w:after="260" w:line="240" w:lineRule="atLeast"/>
      <w:contextualSpacing w:val="0"/>
    </w:pPr>
    <w:rPr>
      <w:rFonts w:ascii="Arial" w:eastAsia="SimSun" w:hAnsi="Arial"/>
      <w:b/>
      <w:szCs w:val="24"/>
      <w:lang w:val="en-GB"/>
    </w:rPr>
  </w:style>
  <w:style w:type="paragraph" w:customStyle="1" w:styleId="AITableHeading">
    <w:name w:val="AI Table Heading"/>
    <w:basedOn w:val="Normal"/>
    <w:link w:val="AITableHeadingChar"/>
    <w:rsid w:val="00E736CA"/>
    <w:pPr>
      <w:tabs>
        <w:tab w:val="left" w:pos="567"/>
      </w:tabs>
      <w:adjustRightInd w:val="0"/>
      <w:snapToGrid w:val="0"/>
      <w:contextualSpacing w:val="0"/>
    </w:pPr>
    <w:rPr>
      <w:rFonts w:ascii="Arial" w:eastAsia="SimSun" w:hAnsi="Arial"/>
      <w:b/>
      <w:bCs/>
      <w:sz w:val="20"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E736CA"/>
    <w:rPr>
      <w:rFonts w:ascii="Arial" w:eastAsia="SimSun" w:hAnsi="Arial"/>
      <w:b/>
      <w:bCs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Warren</dc:creator>
  <cp:keywords/>
  <cp:lastModifiedBy>Richard Ankney</cp:lastModifiedBy>
  <cp:revision>9</cp:revision>
  <cp:lastPrinted>2018-02-12T21:42:00Z</cp:lastPrinted>
  <dcterms:created xsi:type="dcterms:W3CDTF">2018-02-11T18:46:00Z</dcterms:created>
  <dcterms:modified xsi:type="dcterms:W3CDTF">2018-02-12T21:47:00Z</dcterms:modified>
</cp:coreProperties>
</file>