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C" w:rsidRPr="00061DF8" w:rsidRDefault="00044B17" w:rsidP="00044B17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</w:rPr>
      </w:pPr>
      <w:r w:rsidRPr="00061DF8">
        <w:rPr>
          <w:rFonts w:cstheme="minorHAnsi"/>
          <w:caps/>
          <w:color w:val="000000"/>
        </w:rPr>
        <w:t>Vi</w:t>
      </w:r>
      <w:r w:rsidR="00244D6C" w:rsidRPr="00061DF8">
        <w:rPr>
          <w:rFonts w:cstheme="minorHAnsi"/>
          <w:caps/>
          <w:color w:val="000000"/>
        </w:rPr>
        <w:t>ce-President and Prime Minister</w:t>
      </w:r>
    </w:p>
    <w:p w:rsidR="00044B17" w:rsidRPr="00061DF8" w:rsidRDefault="00044B17" w:rsidP="00044B17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</w:rPr>
      </w:pPr>
      <w:r w:rsidRPr="00061DF8">
        <w:rPr>
          <w:rFonts w:cstheme="minorHAnsi"/>
          <w:caps/>
          <w:color w:val="000000"/>
        </w:rPr>
        <w:t xml:space="preserve">HH Sheikh Mohammed Bin Rashid al-Maktoum </w:t>
      </w:r>
    </w:p>
    <w:p w:rsidR="00044B17" w:rsidRPr="00061DF8" w:rsidRDefault="00044B17" w:rsidP="00044B17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</w:rPr>
      </w:pPr>
      <w:r w:rsidRPr="00061DF8">
        <w:rPr>
          <w:rFonts w:cstheme="minorHAnsi"/>
          <w:caps/>
          <w:color w:val="000000"/>
        </w:rPr>
        <w:t xml:space="preserve">Prime Minister’s Office </w:t>
      </w:r>
    </w:p>
    <w:p w:rsidR="00044B17" w:rsidRPr="00061DF8" w:rsidRDefault="00044B17" w:rsidP="00044B17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</w:rPr>
      </w:pPr>
      <w:r w:rsidRPr="00061DF8">
        <w:rPr>
          <w:rFonts w:cstheme="minorHAnsi"/>
          <w:caps/>
          <w:color w:val="000000"/>
        </w:rPr>
        <w:t xml:space="preserve">PO Box 212000 </w:t>
      </w:r>
    </w:p>
    <w:p w:rsidR="00044B17" w:rsidRPr="00061DF8" w:rsidRDefault="00044B17" w:rsidP="00044B17">
      <w:pPr>
        <w:pStyle w:val="Default"/>
        <w:rPr>
          <w:rFonts w:asciiTheme="minorHAnsi" w:eastAsiaTheme="minorHAnsi" w:hAnsiTheme="minorHAnsi" w:cstheme="minorHAnsi"/>
          <w:caps/>
          <w:sz w:val="22"/>
          <w:szCs w:val="22"/>
          <w:lang w:val="en-US" w:eastAsia="en-US"/>
        </w:rPr>
      </w:pPr>
      <w:r w:rsidRPr="00061DF8">
        <w:rPr>
          <w:rFonts w:asciiTheme="minorHAnsi" w:eastAsiaTheme="minorHAnsi" w:hAnsiTheme="minorHAnsi" w:cstheme="minorHAnsi"/>
          <w:caps/>
          <w:sz w:val="22"/>
          <w:szCs w:val="22"/>
          <w:lang w:val="en-US" w:eastAsia="en-US"/>
        </w:rPr>
        <w:t>Dubai</w:t>
      </w:r>
    </w:p>
    <w:p w:rsidR="00026F0F" w:rsidRPr="00061DF8" w:rsidRDefault="00044B17" w:rsidP="00044B17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  <w:r w:rsidRPr="00061DF8">
        <w:rPr>
          <w:rFonts w:asciiTheme="minorHAnsi" w:eastAsiaTheme="minorHAnsi" w:hAnsiTheme="minorHAnsi" w:cstheme="minorHAnsi"/>
          <w:caps/>
          <w:sz w:val="22"/>
          <w:szCs w:val="22"/>
          <w:lang w:val="en-US" w:eastAsia="en-US"/>
        </w:rPr>
        <w:t>United Arab Emirates</w:t>
      </w:r>
    </w:p>
    <w:p w:rsidR="00026F0F" w:rsidRDefault="00026F0F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</w:p>
    <w:p w:rsidR="00026F0F" w:rsidRDefault="00026F0F" w:rsidP="00BD4AFA">
      <w:pPr>
        <w:pStyle w:val="Default"/>
        <w:rPr>
          <w:rFonts w:asciiTheme="minorHAnsi" w:hAnsiTheme="minorHAnsi" w:cstheme="minorHAnsi"/>
          <w:caps/>
          <w:sz w:val="22"/>
          <w:szCs w:val="22"/>
        </w:rPr>
      </w:pPr>
    </w:p>
    <w:p w:rsidR="00B00B38" w:rsidRDefault="00044B17">
      <w:pPr>
        <w:rPr>
          <w:rFonts w:cstheme="minorHAnsi"/>
        </w:rPr>
      </w:pPr>
      <w:r>
        <w:rPr>
          <w:rFonts w:cstheme="minorHAnsi"/>
        </w:rPr>
        <w:t>Your Highness</w:t>
      </w:r>
      <w:r w:rsidR="00B00B38" w:rsidRPr="00B00B38">
        <w:rPr>
          <w:rFonts w:cstheme="minorHAnsi"/>
        </w:rPr>
        <w:t>,</w:t>
      </w:r>
    </w:p>
    <w:p w:rsidR="005C640E" w:rsidRDefault="00044B17">
      <w:pPr>
        <w:rPr>
          <w:rFonts w:cstheme="minorHAnsi"/>
        </w:rPr>
      </w:pPr>
      <w:r>
        <w:rPr>
          <w:rFonts w:cstheme="minorHAnsi"/>
        </w:rPr>
        <w:t xml:space="preserve">I write to call your attention to the case of Dr. Nasser bin Ghaith.  Dr. Ghaith faces several serious charges related to his peaceful political activities.  Among these charges are </w:t>
      </w:r>
      <w:r w:rsidRPr="00026F0F">
        <w:rPr>
          <w:rFonts w:cstheme="minorHAnsi"/>
        </w:rPr>
        <w:t>“committing a hostile act against a fo</w:t>
      </w:r>
      <w:r w:rsidR="005C640E">
        <w:rPr>
          <w:rFonts w:cstheme="minorHAnsi"/>
        </w:rPr>
        <w:t>reign state”</w:t>
      </w:r>
      <w:r>
        <w:rPr>
          <w:rFonts w:cstheme="minorHAnsi"/>
        </w:rPr>
        <w:t xml:space="preserve"> and </w:t>
      </w:r>
      <w:r w:rsidRPr="00026F0F">
        <w:rPr>
          <w:rFonts w:cstheme="minorHAnsi"/>
        </w:rPr>
        <w:t xml:space="preserve">“posting false information </w:t>
      </w:r>
      <w:proofErr w:type="gramStart"/>
      <w:r w:rsidRPr="00026F0F">
        <w:rPr>
          <w:rFonts w:cstheme="minorHAnsi"/>
        </w:rPr>
        <w:t>in order to</w:t>
      </w:r>
      <w:proofErr w:type="gramEnd"/>
      <w:r w:rsidRPr="00026F0F">
        <w:rPr>
          <w:rFonts w:cstheme="minorHAnsi"/>
        </w:rPr>
        <w:t xml:space="preserve"> harm the reputation and stature of the State and one of its institutions</w:t>
      </w:r>
      <w:r>
        <w:rPr>
          <w:rFonts w:cstheme="minorHAnsi"/>
        </w:rPr>
        <w:t>.</w:t>
      </w:r>
      <w:r w:rsidRPr="00026F0F">
        <w:rPr>
          <w:rFonts w:cstheme="minorHAnsi"/>
        </w:rPr>
        <w:t>”</w:t>
      </w:r>
      <w:r>
        <w:rPr>
          <w:rFonts w:cstheme="minorHAnsi"/>
        </w:rPr>
        <w:t xml:space="preserve">  These charges and the others filed against </w:t>
      </w:r>
      <w:r w:rsidR="005C640E">
        <w:rPr>
          <w:rFonts w:cstheme="minorHAnsi"/>
        </w:rPr>
        <w:t xml:space="preserve">him </w:t>
      </w:r>
      <w:r w:rsidR="00244D6C">
        <w:rPr>
          <w:rFonts w:cstheme="minorHAnsi"/>
        </w:rPr>
        <w:t>ar</w:t>
      </w:r>
      <w:r w:rsidR="005E474E">
        <w:rPr>
          <w:rFonts w:cstheme="minorHAnsi"/>
        </w:rPr>
        <w:t>e unjust since they represent</w:t>
      </w:r>
      <w:r w:rsidR="00244D6C">
        <w:rPr>
          <w:rFonts w:cstheme="minorHAnsi"/>
        </w:rPr>
        <w:t xml:space="preserve"> the peaceful exercise of Dr. Ghaith’s</w:t>
      </w:r>
      <w:r w:rsidR="005C640E">
        <w:rPr>
          <w:rFonts w:cstheme="minorHAnsi"/>
        </w:rPr>
        <w:t xml:space="preserve"> rights to freedom of expression, association and assembly.</w:t>
      </w:r>
    </w:p>
    <w:p w:rsidR="00044B17" w:rsidRDefault="005C640E" w:rsidP="005C64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t>Furthermore, there are allegations that UAE officials have engaged in torture of Dr. Ghaith during his</w:t>
      </w:r>
      <w:r w:rsidR="005E474E"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t xml:space="preserve"> detention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t xml:space="preserve">.  During a court appearance, </w:t>
      </w: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C640E">
        <w:rPr>
          <w:rFonts w:asciiTheme="minorHAnsi" w:hAnsiTheme="minorHAnsi" w:cstheme="minorHAnsi"/>
          <w:color w:val="auto"/>
          <w:sz w:val="22"/>
          <w:szCs w:val="22"/>
        </w:rPr>
        <w:t>e told the court that over nearly eight months, UAE officials held him in secret detention and tortured him by both beating and depriving him of sleep.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Such torture is a clear human rights violation as well as a violation of international law.</w:t>
      </w:r>
    </w:p>
    <w:p w:rsidR="005E474E" w:rsidRDefault="005E474E" w:rsidP="005C64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26F0F" w:rsidRPr="00026F0F" w:rsidRDefault="005E474E" w:rsidP="005E4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respectfully call on you to</w:t>
      </w:r>
      <w:r w:rsidR="00026F0F" w:rsidRPr="00026F0F">
        <w:rPr>
          <w:rFonts w:asciiTheme="minorHAnsi" w:hAnsiTheme="minorHAnsi" w:cstheme="minorHAnsi"/>
          <w:color w:val="auto"/>
          <w:sz w:val="22"/>
          <w:szCs w:val="22"/>
        </w:rPr>
        <w:t xml:space="preserve"> immediately and unconditionally release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Dr.</w:t>
      </w:r>
      <w:proofErr w:type="spellEnd"/>
      <w:r w:rsidR="00026F0F" w:rsidRPr="00026F0F">
        <w:rPr>
          <w:rFonts w:asciiTheme="minorHAnsi" w:hAnsiTheme="minorHAnsi" w:cstheme="minorHAnsi"/>
          <w:color w:val="auto"/>
          <w:sz w:val="22"/>
          <w:szCs w:val="22"/>
        </w:rPr>
        <w:t xml:space="preserve"> Nasser bin Ghaith as he is detained solely for peacefully exercising his right to freedom of expres</w:t>
      </w:r>
      <w:r w:rsidRPr="005E474E">
        <w:rPr>
          <w:rFonts w:asciiTheme="minorHAnsi" w:hAnsiTheme="minorHAnsi" w:cstheme="minorHAnsi"/>
          <w:color w:val="auto"/>
          <w:sz w:val="22"/>
          <w:szCs w:val="22"/>
        </w:rPr>
        <w:t xml:space="preserve">sion, association, and assembly.  I ask that you </w:t>
      </w:r>
      <w:r w:rsidR="00026F0F" w:rsidRPr="00026F0F">
        <w:rPr>
          <w:rFonts w:asciiTheme="minorHAnsi" w:hAnsiTheme="minorHAnsi" w:cstheme="minorHAnsi"/>
          <w:color w:val="auto"/>
          <w:sz w:val="22"/>
          <w:szCs w:val="22"/>
        </w:rPr>
        <w:t>order a full and independent investigation into his enforced disappearance and the allegations of torture, and that any proceedings against him exclude statements extracted under torture and other-ill-treatment or while he was subj</w:t>
      </w:r>
      <w:r w:rsidRPr="005E474E">
        <w:rPr>
          <w:rFonts w:asciiTheme="minorHAnsi" w:hAnsiTheme="minorHAnsi" w:cstheme="minorHAnsi"/>
          <w:color w:val="auto"/>
          <w:sz w:val="22"/>
          <w:szCs w:val="22"/>
        </w:rPr>
        <w:t>ected to enforced disappearance.  Finally, I respectfully ask you to e</w:t>
      </w:r>
      <w:r w:rsidR="00026F0F" w:rsidRPr="00026F0F">
        <w:rPr>
          <w:rFonts w:asciiTheme="minorHAnsi" w:hAnsiTheme="minorHAnsi" w:cstheme="minorHAnsi"/>
          <w:color w:val="auto"/>
          <w:sz w:val="22"/>
          <w:szCs w:val="22"/>
        </w:rPr>
        <w:t xml:space="preserve">nsure that while he is detained, </w:t>
      </w:r>
      <w:proofErr w:type="spellStart"/>
      <w:r w:rsidR="00026F0F" w:rsidRPr="00026F0F">
        <w:rPr>
          <w:rFonts w:asciiTheme="minorHAnsi" w:hAnsiTheme="minorHAnsi" w:cstheme="minorHAnsi"/>
          <w:color w:val="auto"/>
          <w:sz w:val="22"/>
          <w:szCs w:val="22"/>
        </w:rPr>
        <w:t>Dr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6F0F" w:rsidRPr="00026F0F">
        <w:rPr>
          <w:rFonts w:asciiTheme="minorHAnsi" w:hAnsiTheme="minorHAnsi" w:cstheme="minorHAnsi"/>
          <w:color w:val="auto"/>
          <w:sz w:val="22"/>
          <w:szCs w:val="22"/>
        </w:rPr>
        <w:t xml:space="preserve">Ghaith is protected from torture and other ill-treatment, and that he has regular access to a lawyer of his choice and his family. </w:t>
      </w:r>
    </w:p>
    <w:p w:rsidR="00026F0F" w:rsidRDefault="00026F0F" w:rsidP="004E0D96">
      <w:pPr>
        <w:pStyle w:val="AIAdditionalinformationtext"/>
        <w:rPr>
          <w:rFonts w:asciiTheme="minorHAnsi" w:hAnsiTheme="minorHAnsi" w:cstheme="minorHAnsi"/>
          <w:sz w:val="22"/>
          <w:szCs w:val="22"/>
          <w:lang w:eastAsia="en-GB"/>
        </w:rPr>
      </w:pPr>
    </w:p>
    <w:p w:rsidR="005E474E" w:rsidRPr="005E474E" w:rsidRDefault="005E474E" w:rsidP="004E0D96">
      <w:pPr>
        <w:pStyle w:val="AIAdditionalinformationtext"/>
        <w:rPr>
          <w:rFonts w:asciiTheme="minorHAnsi" w:hAnsiTheme="minorHAnsi" w:cstheme="minorHAnsi"/>
          <w:sz w:val="22"/>
          <w:szCs w:val="22"/>
          <w:lang w:eastAsia="en-GB"/>
        </w:rPr>
      </w:pPr>
    </w:p>
    <w:p w:rsidR="00B00B38" w:rsidRDefault="00255033">
      <w:pPr>
        <w:rPr>
          <w:rFonts w:cstheme="minorHAnsi"/>
        </w:rPr>
      </w:pPr>
      <w:r>
        <w:rPr>
          <w:rFonts w:cstheme="minorHAnsi"/>
        </w:rPr>
        <w:t>Sincerely,</w:t>
      </w:r>
    </w:p>
    <w:p w:rsidR="005E474E" w:rsidRDefault="005E474E">
      <w:pPr>
        <w:rPr>
          <w:rFonts w:cstheme="minorHAnsi"/>
        </w:rPr>
      </w:pPr>
    </w:p>
    <w:p w:rsidR="005E474E" w:rsidRDefault="005E474E">
      <w:pPr>
        <w:rPr>
          <w:rFonts w:cstheme="minorHAnsi"/>
        </w:rPr>
      </w:pPr>
    </w:p>
    <w:p w:rsidR="005E474E" w:rsidRDefault="005E474E">
      <w:pPr>
        <w:rPr>
          <w:rFonts w:cstheme="minorHAnsi"/>
        </w:rPr>
      </w:pPr>
    </w:p>
    <w:p w:rsidR="00B00B38" w:rsidRPr="00B00B38" w:rsidRDefault="00B00B38">
      <w:pPr>
        <w:rPr>
          <w:rFonts w:cstheme="minorHAnsi"/>
        </w:rPr>
      </w:pPr>
      <w:bookmarkStart w:id="0" w:name="_GoBack"/>
      <w:bookmarkEnd w:id="0"/>
    </w:p>
    <w:sectPr w:rsidR="00B00B38" w:rsidRPr="00B0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27104EA6"/>
    <w:multiLevelType w:val="hybridMultilevel"/>
    <w:tmpl w:val="D94E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8"/>
    <w:rsid w:val="00021008"/>
    <w:rsid w:val="00026F0F"/>
    <w:rsid w:val="00044B17"/>
    <w:rsid w:val="00061DF8"/>
    <w:rsid w:val="000C6166"/>
    <w:rsid w:val="001A31A7"/>
    <w:rsid w:val="0021151F"/>
    <w:rsid w:val="00215637"/>
    <w:rsid w:val="00217DE7"/>
    <w:rsid w:val="00244D6C"/>
    <w:rsid w:val="00255033"/>
    <w:rsid w:val="002D5714"/>
    <w:rsid w:val="002F5849"/>
    <w:rsid w:val="003402B2"/>
    <w:rsid w:val="0034091A"/>
    <w:rsid w:val="0039082E"/>
    <w:rsid w:val="003A536D"/>
    <w:rsid w:val="004E0D96"/>
    <w:rsid w:val="004E3FEB"/>
    <w:rsid w:val="00596341"/>
    <w:rsid w:val="005C640E"/>
    <w:rsid w:val="005E474E"/>
    <w:rsid w:val="00626C92"/>
    <w:rsid w:val="00666A6E"/>
    <w:rsid w:val="006A1C53"/>
    <w:rsid w:val="007A6098"/>
    <w:rsid w:val="00817512"/>
    <w:rsid w:val="00894270"/>
    <w:rsid w:val="00B00B38"/>
    <w:rsid w:val="00BD4AFA"/>
    <w:rsid w:val="00EA1837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8D5"/>
  <w15:chartTrackingRefBased/>
  <w15:docId w15:val="{1466F4F6-F093-428C-B512-7032799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ressText">
    <w:name w:val="AI Address Text"/>
    <w:basedOn w:val="Normal"/>
    <w:rsid w:val="00B00B38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B00B38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B00B3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lang w:val="en-GB"/>
    </w:rPr>
  </w:style>
  <w:style w:type="numbering" w:customStyle="1" w:styleId="AIActionPoints">
    <w:name w:val="AI Action Points"/>
    <w:rsid w:val="00B00B3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3"/>
    <w:rPr>
      <w:rFonts w:ascii="Segoe UI" w:hAnsi="Segoe UI" w:cs="Segoe UI"/>
      <w:sz w:val="18"/>
      <w:szCs w:val="18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3402B2"/>
    <w:pPr>
      <w:spacing w:after="0" w:line="240" w:lineRule="auto"/>
    </w:pPr>
    <w:rPr>
      <w:rFonts w:eastAsia="SimSun" w:cs="Times New Roman"/>
      <w:sz w:val="20"/>
      <w:szCs w:val="20"/>
    </w:rPr>
  </w:style>
  <w:style w:type="character" w:customStyle="1" w:styleId="StyleAIBodytextAsianSimSunChar">
    <w:name w:val="Style AI Body text + (Asian) SimSun Char"/>
    <w:link w:val="StyleAIBodytextAsianSimSun"/>
    <w:locked/>
    <w:rsid w:val="003402B2"/>
    <w:rPr>
      <w:rFonts w:ascii="Arial" w:eastAsia="SimSun" w:hAnsi="Arial" w:cs="Times New Roman"/>
      <w:sz w:val="20"/>
      <w:szCs w:val="20"/>
      <w:lang w:val="en-GB"/>
    </w:rPr>
  </w:style>
  <w:style w:type="character" w:customStyle="1" w:styleId="AIHeadline">
    <w:name w:val="AI Headline"/>
    <w:rsid w:val="003402B2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3402B2"/>
    <w:pPr>
      <w:spacing w:after="260" w:line="240" w:lineRule="atLeast"/>
    </w:pPr>
    <w:rPr>
      <w:rFonts w:ascii="Arial" w:eastAsia="SimSun" w:hAnsi="Arial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2B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BD4AF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customStyle="1" w:styleId="AIAdditionalinformationtext">
    <w:name w:val="AI Additional information text"/>
    <w:basedOn w:val="AIBodytext"/>
    <w:rsid w:val="004E0D96"/>
    <w:rPr>
      <w:rFonts w:eastAsia="SimSu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6</cp:revision>
  <cp:lastPrinted>2017-05-29T16:05:00Z</cp:lastPrinted>
  <dcterms:created xsi:type="dcterms:W3CDTF">2017-05-29T15:36:00Z</dcterms:created>
  <dcterms:modified xsi:type="dcterms:W3CDTF">2017-05-29T16:15:00Z</dcterms:modified>
</cp:coreProperties>
</file>