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38" w:rsidRPr="00B00B38" w:rsidRDefault="0039082E" w:rsidP="00B00B38">
      <w:pPr>
        <w:pStyle w:val="AIAddressText"/>
        <w:spacing w:line="200" w:lineRule="atLeast"/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 xml:space="preserve">Minister of Justice </w:t>
      </w:r>
      <w:r w:rsidR="00B00B38" w:rsidRPr="00B00B38">
        <w:rPr>
          <w:rFonts w:asciiTheme="minorHAnsi" w:hAnsiTheme="minorHAnsi" w:cstheme="minorHAnsi"/>
          <w:caps/>
          <w:sz w:val="22"/>
          <w:szCs w:val="22"/>
        </w:rPr>
        <w:t>Ahmat Mahamat Hassan</w:t>
      </w:r>
    </w:p>
    <w:p w:rsidR="00B00B38" w:rsidRPr="00B00B38" w:rsidRDefault="00B00B38" w:rsidP="00B00B38">
      <w:pPr>
        <w:pStyle w:val="AIAddressText"/>
        <w:spacing w:line="200" w:lineRule="atLeast"/>
        <w:rPr>
          <w:rFonts w:asciiTheme="minorHAnsi" w:hAnsiTheme="minorHAnsi" w:cstheme="minorHAnsi"/>
          <w:caps/>
          <w:sz w:val="22"/>
          <w:szCs w:val="22"/>
        </w:rPr>
      </w:pPr>
      <w:r w:rsidRPr="00B00B38">
        <w:rPr>
          <w:rFonts w:asciiTheme="minorHAnsi" w:hAnsiTheme="minorHAnsi" w:cstheme="minorHAnsi"/>
          <w:caps/>
          <w:sz w:val="22"/>
          <w:szCs w:val="22"/>
        </w:rPr>
        <w:t>Ministry of Justice</w:t>
      </w:r>
    </w:p>
    <w:p w:rsidR="00B00B38" w:rsidRPr="00B00B38" w:rsidRDefault="004E3FEB" w:rsidP="00B00B38">
      <w:pPr>
        <w:pStyle w:val="AIAddressText"/>
        <w:spacing w:line="200" w:lineRule="atLeast"/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>PO</w:t>
      </w:r>
      <w:r w:rsidR="00B00B38" w:rsidRPr="00B00B38">
        <w:rPr>
          <w:rFonts w:asciiTheme="minorHAnsi" w:hAnsiTheme="minorHAnsi" w:cstheme="minorHAnsi"/>
          <w:caps/>
          <w:sz w:val="22"/>
          <w:szCs w:val="22"/>
        </w:rPr>
        <w:t xml:space="preserve"> Box 2100</w:t>
      </w:r>
    </w:p>
    <w:p w:rsidR="00B00B38" w:rsidRPr="00B00B38" w:rsidRDefault="006A1C53" w:rsidP="00B00B38">
      <w:pPr>
        <w:pStyle w:val="AIAddressText"/>
        <w:spacing w:line="200" w:lineRule="atLeast"/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 xml:space="preserve">N’Djamena </w:t>
      </w:r>
      <w:r w:rsidR="00B00B38" w:rsidRPr="00B00B38">
        <w:rPr>
          <w:rFonts w:asciiTheme="minorHAnsi" w:hAnsiTheme="minorHAnsi" w:cstheme="minorHAnsi"/>
          <w:caps/>
          <w:sz w:val="22"/>
          <w:szCs w:val="22"/>
        </w:rPr>
        <w:t xml:space="preserve"> Chad</w:t>
      </w:r>
    </w:p>
    <w:p w:rsidR="00516A65" w:rsidRPr="00B00B38" w:rsidRDefault="00021008">
      <w:pPr>
        <w:rPr>
          <w:rFonts w:cstheme="minorHAnsi"/>
        </w:rPr>
      </w:pPr>
    </w:p>
    <w:p w:rsidR="00B00B38" w:rsidRPr="00B00B38" w:rsidRDefault="00B00B38">
      <w:pPr>
        <w:rPr>
          <w:rFonts w:cstheme="minorHAnsi"/>
        </w:rPr>
      </w:pPr>
      <w:r w:rsidRPr="00B00B38">
        <w:rPr>
          <w:rFonts w:cstheme="minorHAnsi"/>
        </w:rPr>
        <w:t>Dear Minister,</w:t>
      </w:r>
    </w:p>
    <w:p w:rsidR="00626C92" w:rsidRDefault="00B00B38" w:rsidP="00B00B38">
      <w:pPr>
        <w:pStyle w:val="AIBodytext"/>
        <w:tabs>
          <w:tab w:val="clear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am writing to call your attention to the cases of </w:t>
      </w:r>
      <w:proofErr w:type="spellStart"/>
      <w:r w:rsidRPr="00B00B38">
        <w:rPr>
          <w:rFonts w:asciiTheme="minorHAnsi" w:hAnsiTheme="minorHAnsi" w:cstheme="minorHAnsi"/>
        </w:rPr>
        <w:t>Nadjo</w:t>
      </w:r>
      <w:proofErr w:type="spellEnd"/>
      <w:r w:rsidRPr="00B00B38">
        <w:rPr>
          <w:rFonts w:asciiTheme="minorHAnsi" w:hAnsiTheme="minorHAnsi" w:cstheme="minorHAnsi"/>
        </w:rPr>
        <w:t xml:space="preserve"> </w:t>
      </w:r>
      <w:proofErr w:type="spellStart"/>
      <w:r w:rsidRPr="00B00B38">
        <w:rPr>
          <w:rFonts w:asciiTheme="minorHAnsi" w:hAnsiTheme="minorHAnsi" w:cstheme="minorHAnsi"/>
        </w:rPr>
        <w:t>Kaina</w:t>
      </w:r>
      <w:proofErr w:type="spellEnd"/>
      <w:r w:rsidRPr="00B00B38">
        <w:rPr>
          <w:rFonts w:asciiTheme="minorHAnsi" w:hAnsiTheme="minorHAnsi" w:cstheme="minorHAnsi"/>
        </w:rPr>
        <w:t xml:space="preserve"> Palmer and Bertrand </w:t>
      </w:r>
      <w:proofErr w:type="spellStart"/>
      <w:r w:rsidRPr="00B00B38">
        <w:rPr>
          <w:rFonts w:asciiTheme="minorHAnsi" w:hAnsiTheme="minorHAnsi" w:cstheme="minorHAnsi"/>
        </w:rPr>
        <w:t>Sollo</w:t>
      </w:r>
      <w:proofErr w:type="spellEnd"/>
      <w:r w:rsidR="00626C92">
        <w:rPr>
          <w:rFonts w:asciiTheme="minorHAnsi" w:hAnsiTheme="minorHAnsi" w:cstheme="minorHAnsi"/>
        </w:rPr>
        <w:t xml:space="preserve">.  These men are being </w:t>
      </w:r>
      <w:r w:rsidRPr="00B00B38">
        <w:rPr>
          <w:rFonts w:asciiTheme="minorHAnsi" w:hAnsiTheme="minorHAnsi" w:cstheme="minorHAnsi"/>
        </w:rPr>
        <w:t xml:space="preserve">detained at </w:t>
      </w:r>
      <w:proofErr w:type="spellStart"/>
      <w:r w:rsidRPr="00B00B38">
        <w:rPr>
          <w:rFonts w:asciiTheme="minorHAnsi" w:hAnsiTheme="minorHAnsi" w:cstheme="minorHAnsi"/>
        </w:rPr>
        <w:t>Amsinene</w:t>
      </w:r>
      <w:proofErr w:type="spellEnd"/>
      <w:r w:rsidRPr="00B00B38">
        <w:rPr>
          <w:rFonts w:asciiTheme="minorHAnsi" w:hAnsiTheme="minorHAnsi" w:cstheme="minorHAnsi"/>
        </w:rPr>
        <w:t xml:space="preserve"> prison awaiting a verdict on thei</w:t>
      </w:r>
      <w:r>
        <w:rPr>
          <w:rFonts w:asciiTheme="minorHAnsi" w:hAnsiTheme="minorHAnsi" w:cstheme="minorHAnsi"/>
        </w:rPr>
        <w:t xml:space="preserve">r case.  </w:t>
      </w:r>
      <w:r w:rsidRPr="00B00B38">
        <w:rPr>
          <w:rFonts w:asciiTheme="minorHAnsi" w:hAnsiTheme="minorHAnsi" w:cstheme="minorHAnsi"/>
        </w:rPr>
        <w:t xml:space="preserve"> Both </w:t>
      </w:r>
      <w:r>
        <w:rPr>
          <w:rFonts w:asciiTheme="minorHAnsi" w:hAnsiTheme="minorHAnsi" w:cstheme="minorHAnsi"/>
        </w:rPr>
        <w:t xml:space="preserve">men </w:t>
      </w:r>
      <w:r w:rsidR="00255033">
        <w:rPr>
          <w:rFonts w:asciiTheme="minorHAnsi" w:hAnsiTheme="minorHAnsi" w:cstheme="minorHAnsi"/>
        </w:rPr>
        <w:t>are</w:t>
      </w:r>
      <w:r w:rsidRPr="00B00B38">
        <w:rPr>
          <w:rFonts w:asciiTheme="minorHAnsi" w:hAnsiTheme="minorHAnsi" w:cstheme="minorHAnsi"/>
        </w:rPr>
        <w:t xml:space="preserve"> charged with attempted conspiracy and calling an unauthorized gathering. </w:t>
      </w:r>
      <w:r>
        <w:rPr>
          <w:rFonts w:asciiTheme="minorHAnsi" w:hAnsiTheme="minorHAnsi" w:cstheme="minorHAnsi"/>
        </w:rPr>
        <w:t xml:space="preserve"> </w:t>
      </w:r>
      <w:r w:rsidRPr="00B00B38">
        <w:rPr>
          <w:rFonts w:asciiTheme="minorHAnsi" w:hAnsiTheme="minorHAnsi" w:cstheme="minorHAnsi"/>
        </w:rPr>
        <w:t>The public prosecutor requested that</w:t>
      </w:r>
      <w:r w:rsidR="004E3FEB">
        <w:rPr>
          <w:rFonts w:asciiTheme="minorHAnsi" w:hAnsiTheme="minorHAnsi" w:cstheme="minorHAnsi"/>
        </w:rPr>
        <w:t xml:space="preserve"> they be jailed for five years.</w:t>
      </w:r>
      <w:r w:rsidR="00255033">
        <w:rPr>
          <w:rFonts w:asciiTheme="minorHAnsi" w:hAnsiTheme="minorHAnsi" w:cstheme="minorHAnsi"/>
        </w:rPr>
        <w:t xml:space="preserve">  </w:t>
      </w:r>
      <w:r w:rsidR="004E3FEB">
        <w:rPr>
          <w:rFonts w:asciiTheme="minorHAnsi" w:hAnsiTheme="minorHAnsi" w:cstheme="minorHAnsi"/>
        </w:rPr>
        <w:t>T</w:t>
      </w:r>
      <w:r w:rsidR="00626C92">
        <w:rPr>
          <w:rFonts w:asciiTheme="minorHAnsi" w:hAnsiTheme="minorHAnsi" w:cstheme="minorHAnsi"/>
        </w:rPr>
        <w:t>he gathering that these men called for</w:t>
      </w:r>
      <w:r w:rsidR="00255033">
        <w:rPr>
          <w:rFonts w:asciiTheme="minorHAnsi" w:hAnsiTheme="minorHAnsi" w:cstheme="minorHAnsi"/>
        </w:rPr>
        <w:t xml:space="preserve"> was to be a peaceful protest of gover</w:t>
      </w:r>
      <w:r w:rsidR="004E3FEB">
        <w:rPr>
          <w:rFonts w:asciiTheme="minorHAnsi" w:hAnsiTheme="minorHAnsi" w:cstheme="minorHAnsi"/>
        </w:rPr>
        <w:t>nment actions</w:t>
      </w:r>
      <w:r w:rsidR="00255033">
        <w:rPr>
          <w:rFonts w:asciiTheme="minorHAnsi" w:hAnsiTheme="minorHAnsi" w:cstheme="minorHAnsi"/>
        </w:rPr>
        <w:t xml:space="preserve"> an</w:t>
      </w:r>
      <w:r w:rsidR="004E3FEB">
        <w:rPr>
          <w:rFonts w:asciiTheme="minorHAnsi" w:hAnsiTheme="minorHAnsi" w:cstheme="minorHAnsi"/>
        </w:rPr>
        <w:t xml:space="preserve">d impunity.  As such, they </w:t>
      </w:r>
      <w:r w:rsidR="00255033">
        <w:rPr>
          <w:rFonts w:asciiTheme="minorHAnsi" w:hAnsiTheme="minorHAnsi" w:cstheme="minorHAnsi"/>
        </w:rPr>
        <w:t>were simply exercising their right to freedom of expression and peaceful assembly as guaranteed in the United Nations Universal Declaration of Human Rights.</w:t>
      </w:r>
    </w:p>
    <w:p w:rsidR="00626C92" w:rsidRDefault="00255033" w:rsidP="00B00B38">
      <w:pPr>
        <w:pStyle w:val="AIBodytext"/>
        <w:tabs>
          <w:tab w:val="clear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respectfully request that</w:t>
      </w:r>
      <w:r w:rsidR="00626C92">
        <w:rPr>
          <w:rFonts w:asciiTheme="minorHAnsi" w:hAnsiTheme="minorHAnsi" w:cstheme="minorHAnsi"/>
        </w:rPr>
        <w:t xml:space="preserve"> the Chadian authorities </w:t>
      </w:r>
      <w:r w:rsidR="00626C92" w:rsidRPr="00B00B38">
        <w:rPr>
          <w:rFonts w:asciiTheme="minorHAnsi" w:hAnsiTheme="minorHAnsi" w:cstheme="minorHAnsi"/>
        </w:rPr>
        <w:t xml:space="preserve">immediately and unconditionally release </w:t>
      </w:r>
      <w:proofErr w:type="spellStart"/>
      <w:r w:rsidR="00626C92" w:rsidRPr="00B00B38">
        <w:rPr>
          <w:rFonts w:asciiTheme="minorHAnsi" w:hAnsiTheme="minorHAnsi" w:cstheme="minorHAnsi"/>
        </w:rPr>
        <w:t>Nadjo</w:t>
      </w:r>
      <w:proofErr w:type="spellEnd"/>
      <w:r w:rsidR="00626C92" w:rsidRPr="00B00B38">
        <w:rPr>
          <w:rFonts w:asciiTheme="minorHAnsi" w:hAnsiTheme="minorHAnsi" w:cstheme="minorHAnsi"/>
        </w:rPr>
        <w:t xml:space="preserve"> </w:t>
      </w:r>
      <w:proofErr w:type="spellStart"/>
      <w:r w:rsidR="00626C92" w:rsidRPr="00B00B38">
        <w:rPr>
          <w:rFonts w:asciiTheme="minorHAnsi" w:hAnsiTheme="minorHAnsi" w:cstheme="minorHAnsi"/>
        </w:rPr>
        <w:t>Kaina</w:t>
      </w:r>
      <w:proofErr w:type="spellEnd"/>
      <w:r w:rsidR="00626C92" w:rsidRPr="00B00B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Palmer </w:t>
      </w:r>
      <w:r w:rsidR="00626C92" w:rsidRPr="00B00B38">
        <w:rPr>
          <w:rFonts w:asciiTheme="minorHAnsi" w:hAnsiTheme="minorHAnsi" w:cstheme="minorHAnsi"/>
        </w:rPr>
        <w:t xml:space="preserve">and Bertrand </w:t>
      </w:r>
      <w:proofErr w:type="spellStart"/>
      <w:r w:rsidR="00626C92" w:rsidRPr="00B00B38">
        <w:rPr>
          <w:rFonts w:asciiTheme="minorHAnsi" w:hAnsiTheme="minorHAnsi" w:cstheme="minorHAnsi"/>
        </w:rPr>
        <w:t>Sollo</w:t>
      </w:r>
      <w:proofErr w:type="spellEnd"/>
      <w:r w:rsidR="00626C92" w:rsidRPr="00B00B38">
        <w:rPr>
          <w:rFonts w:asciiTheme="minorHAnsi" w:hAnsiTheme="minorHAnsi" w:cstheme="minorHAnsi"/>
        </w:rPr>
        <w:t xml:space="preserve"> as they are prisoners of conscience arrested and detained solely for peacefully exercising their right to freedom of expression</w:t>
      </w:r>
      <w:r w:rsidR="00626C92">
        <w:rPr>
          <w:rFonts w:asciiTheme="minorHAnsi" w:hAnsiTheme="minorHAnsi" w:cstheme="minorHAnsi"/>
        </w:rPr>
        <w:t>.  I urge you to ensure these men</w:t>
      </w:r>
      <w:r w:rsidR="00626C92" w:rsidRPr="00B00B38">
        <w:rPr>
          <w:rFonts w:asciiTheme="minorHAnsi" w:hAnsiTheme="minorHAnsi" w:cstheme="minorHAnsi"/>
        </w:rPr>
        <w:t xml:space="preserve"> are not subjected to torture and other ill-treatment pending their release, and are allowed regular access to their lawyers, to family visits, to medical attention and to all basic necessitie</w:t>
      </w:r>
      <w:r w:rsidR="00626C92">
        <w:rPr>
          <w:rFonts w:asciiTheme="minorHAnsi" w:hAnsiTheme="minorHAnsi" w:cstheme="minorHAnsi"/>
        </w:rPr>
        <w:t xml:space="preserve">s.  Finally, I urge  </w:t>
      </w:r>
      <w:r w:rsidR="00666A6E">
        <w:rPr>
          <w:rFonts w:asciiTheme="minorHAnsi" w:hAnsiTheme="minorHAnsi" w:cstheme="minorHAnsi"/>
        </w:rPr>
        <w:t xml:space="preserve">you to ensure that </w:t>
      </w:r>
      <w:r w:rsidR="00666A6E" w:rsidRPr="00B00B38">
        <w:rPr>
          <w:rFonts w:asciiTheme="minorHAnsi" w:hAnsiTheme="minorHAnsi" w:cstheme="minorHAnsi"/>
        </w:rPr>
        <w:t>the</w:t>
      </w:r>
      <w:r w:rsidR="00666A6E">
        <w:rPr>
          <w:rFonts w:asciiTheme="minorHAnsi" w:hAnsiTheme="minorHAnsi" w:cstheme="minorHAnsi"/>
        </w:rPr>
        <w:t xml:space="preserve"> Chadian authorities </w:t>
      </w:r>
      <w:r w:rsidR="00666A6E" w:rsidRPr="00B00B38">
        <w:rPr>
          <w:rFonts w:asciiTheme="minorHAnsi" w:hAnsiTheme="minorHAnsi" w:cstheme="minorHAnsi"/>
        </w:rPr>
        <w:t>end all forms of intimidation and harass</w:t>
      </w:r>
      <w:r w:rsidR="00666A6E">
        <w:rPr>
          <w:rFonts w:asciiTheme="minorHAnsi" w:hAnsiTheme="minorHAnsi" w:cstheme="minorHAnsi"/>
        </w:rPr>
        <w:t xml:space="preserve">ment </w:t>
      </w:r>
      <w:r w:rsidR="00666A6E" w:rsidRPr="00B00B38">
        <w:rPr>
          <w:rFonts w:asciiTheme="minorHAnsi" w:hAnsiTheme="minorHAnsi" w:cstheme="minorHAnsi"/>
        </w:rPr>
        <w:t>against all other human rights activists and defenders in Chad</w:t>
      </w:r>
      <w:r w:rsidR="00666A6E">
        <w:rPr>
          <w:rFonts w:asciiTheme="minorHAnsi" w:hAnsiTheme="minorHAnsi" w:cstheme="minorHAnsi"/>
        </w:rPr>
        <w:t>.</w:t>
      </w:r>
    </w:p>
    <w:p w:rsidR="00626C92" w:rsidRDefault="00626C92" w:rsidP="00B00B38">
      <w:pPr>
        <w:pStyle w:val="AIBodytext"/>
        <w:tabs>
          <w:tab w:val="clear" w:pos="567"/>
        </w:tabs>
        <w:rPr>
          <w:rFonts w:asciiTheme="minorHAnsi" w:hAnsiTheme="minorHAnsi" w:cstheme="minorHAnsi"/>
        </w:rPr>
      </w:pPr>
    </w:p>
    <w:p w:rsidR="00B00B38" w:rsidRDefault="00255033">
      <w:pPr>
        <w:rPr>
          <w:rFonts w:cstheme="minorHAnsi"/>
        </w:rPr>
      </w:pPr>
      <w:r>
        <w:rPr>
          <w:rFonts w:cstheme="minorHAnsi"/>
        </w:rPr>
        <w:t>Sincerely,</w:t>
      </w:r>
    </w:p>
    <w:p w:rsidR="00255033" w:rsidRDefault="00255033">
      <w:pPr>
        <w:rPr>
          <w:rFonts w:cstheme="minorHAnsi"/>
        </w:rPr>
      </w:pPr>
    </w:p>
    <w:p w:rsidR="00255033" w:rsidRDefault="00255033">
      <w:pPr>
        <w:rPr>
          <w:rFonts w:cstheme="minorHAnsi"/>
        </w:rPr>
      </w:pPr>
    </w:p>
    <w:p w:rsidR="00B00B38" w:rsidRPr="00B00B38" w:rsidRDefault="00B00B38">
      <w:pPr>
        <w:rPr>
          <w:rFonts w:cstheme="minorHAnsi"/>
        </w:rPr>
      </w:pPr>
      <w:bookmarkStart w:id="0" w:name="_GoBack"/>
      <w:bookmarkEnd w:id="0"/>
    </w:p>
    <w:p w:rsidR="00B00B38" w:rsidRPr="00B00B38" w:rsidRDefault="00B00B38">
      <w:pPr>
        <w:rPr>
          <w:rFonts w:cstheme="minorHAnsi"/>
        </w:rPr>
      </w:pPr>
    </w:p>
    <w:sectPr w:rsidR="00B00B38" w:rsidRPr="00B00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3EE9371D"/>
    <w:multiLevelType w:val="multilevel"/>
    <w:tmpl w:val="A53A2BD4"/>
    <w:numStyleLink w:val="AIActionPoints"/>
  </w:abstractNum>
  <w:abstractNum w:abstractNumId="2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38"/>
    <w:rsid w:val="00021008"/>
    <w:rsid w:val="00217DE7"/>
    <w:rsid w:val="00255033"/>
    <w:rsid w:val="002D5714"/>
    <w:rsid w:val="002F5849"/>
    <w:rsid w:val="0039082E"/>
    <w:rsid w:val="003A536D"/>
    <w:rsid w:val="004E3FEB"/>
    <w:rsid w:val="00626C92"/>
    <w:rsid w:val="00666A6E"/>
    <w:rsid w:val="006A1C53"/>
    <w:rsid w:val="007A6098"/>
    <w:rsid w:val="00817512"/>
    <w:rsid w:val="00894270"/>
    <w:rsid w:val="00B0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1964"/>
  <w15:chartTrackingRefBased/>
  <w15:docId w15:val="{1466F4F6-F093-428C-B512-7032799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AddressText">
    <w:name w:val="AI Address Text"/>
    <w:basedOn w:val="Normal"/>
    <w:rsid w:val="00B00B38"/>
    <w:pPr>
      <w:tabs>
        <w:tab w:val="left" w:pos="567"/>
      </w:tabs>
      <w:spacing w:after="0" w:line="240" w:lineRule="exact"/>
    </w:pPr>
    <w:rPr>
      <w:rFonts w:ascii="Arial" w:eastAsia="SimSun" w:hAnsi="Arial" w:cs="Times New Roman"/>
      <w:sz w:val="18"/>
      <w:szCs w:val="24"/>
      <w:lang w:val="en-GB"/>
    </w:rPr>
  </w:style>
  <w:style w:type="character" w:customStyle="1" w:styleId="AIBodytextChar">
    <w:name w:val="AI Body text Char"/>
    <w:link w:val="AIBodytext"/>
    <w:locked/>
    <w:rsid w:val="00B00B38"/>
    <w:rPr>
      <w:rFonts w:ascii="Arial" w:hAnsi="Arial"/>
      <w:lang w:val="en-GB"/>
    </w:rPr>
  </w:style>
  <w:style w:type="paragraph" w:customStyle="1" w:styleId="AIBodytext">
    <w:name w:val="AI Body text"/>
    <w:basedOn w:val="Normal"/>
    <w:link w:val="AIBodytextChar"/>
    <w:rsid w:val="00B00B38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lang w:val="en-GB"/>
    </w:rPr>
  </w:style>
  <w:style w:type="numbering" w:customStyle="1" w:styleId="AIActionPoints">
    <w:name w:val="AI Action Points"/>
    <w:rsid w:val="00B00B3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Ankney</dc:creator>
  <cp:keywords/>
  <dc:description/>
  <cp:lastModifiedBy>Richard Ankney</cp:lastModifiedBy>
  <cp:revision>6</cp:revision>
  <cp:lastPrinted>2017-05-25T22:08:00Z</cp:lastPrinted>
  <dcterms:created xsi:type="dcterms:W3CDTF">2017-05-25T21:20:00Z</dcterms:created>
  <dcterms:modified xsi:type="dcterms:W3CDTF">2017-05-25T23:59:00Z</dcterms:modified>
</cp:coreProperties>
</file>